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tgmc-65\Desktop\Артём\2020\Тюмень спортивная\Положение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mc-65\Desktop\Артём\2020\Тюмень спортивная\Положение\1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77440" w:rsidRDefault="00077440" w:rsidP="00077440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086738" w:rsidRPr="00CB0297" w:rsidRDefault="00077440" w:rsidP="00077440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lastRenderedPageBreak/>
        <w:t xml:space="preserve">        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- профилактика и предупреждение </w:t>
      </w:r>
      <w:r w:rsidR="003D0FC5" w:rsidRPr="00CB0297">
        <w:rPr>
          <w:rFonts w:ascii="Arial" w:hAnsi="Arial" w:cs="Arial"/>
          <w:b w:val="0"/>
          <w:bCs w:val="0"/>
          <w:sz w:val="26"/>
          <w:szCs w:val="26"/>
        </w:rPr>
        <w:t>асоциальных проявлений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086738" w:rsidP="002A7D9A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- обобщение, распространение и внедрение лучшего опыта учреждений, осуществляющих физкультурно-оздоровительную и спортивно-массовую деятельность по развитию физической культуры и спорта и совершенствование ее форм и методов;</w:t>
      </w:r>
    </w:p>
    <w:p w:rsidR="00AD221C" w:rsidRPr="00CB0297" w:rsidRDefault="00086738" w:rsidP="006634C3">
      <w:pPr>
        <w:pStyle w:val="western"/>
        <w:spacing w:before="0" w:after="0"/>
        <w:ind w:firstLine="708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- выявле</w:t>
      </w:r>
      <w:r w:rsidR="00FE4573" w:rsidRPr="00CB0297">
        <w:rPr>
          <w:rFonts w:ascii="Arial" w:hAnsi="Arial" w:cs="Arial"/>
          <w:b w:val="0"/>
          <w:bCs w:val="0"/>
          <w:sz w:val="26"/>
          <w:szCs w:val="26"/>
        </w:rPr>
        <w:t xml:space="preserve">ние лучших участников 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 конкурса в номинациях.</w:t>
      </w:r>
    </w:p>
    <w:p w:rsidR="00DA5571" w:rsidRPr="00CB0297" w:rsidRDefault="00DA5571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</w:p>
    <w:p w:rsidR="00086738" w:rsidRPr="00CB0297" w:rsidRDefault="00086738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3.</w:t>
      </w:r>
      <w:r w:rsidR="003D0FC5" w:rsidRPr="00CB0297">
        <w:rPr>
          <w:rFonts w:ascii="Arial" w:hAnsi="Arial" w:cs="Arial"/>
          <w:sz w:val="26"/>
          <w:szCs w:val="26"/>
        </w:rPr>
        <w:t>Организаторы</w:t>
      </w:r>
      <w:r w:rsidRPr="00CB0297">
        <w:rPr>
          <w:rFonts w:ascii="Arial" w:hAnsi="Arial" w:cs="Arial"/>
          <w:sz w:val="26"/>
          <w:szCs w:val="26"/>
        </w:rPr>
        <w:t xml:space="preserve"> городского конкурса</w:t>
      </w:r>
    </w:p>
    <w:p w:rsidR="009B3821" w:rsidRPr="00CB0297" w:rsidRDefault="00410EA5" w:rsidP="00086738">
      <w:pPr>
        <w:pStyle w:val="western"/>
        <w:spacing w:before="0" w:after="0"/>
        <w:ind w:firstLine="902"/>
        <w:jc w:val="both"/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3.1. </w:t>
      </w:r>
      <w:r w:rsidR="009B3821" w:rsidRPr="00CB0297">
        <w:rPr>
          <w:rFonts w:ascii="Arial" w:hAnsi="Arial" w:cs="Arial"/>
          <w:b w:val="0"/>
          <w:bCs w:val="0"/>
          <w:sz w:val="26"/>
          <w:szCs w:val="26"/>
        </w:rPr>
        <w:t xml:space="preserve">Организация и проведение конкурса возлагается на МАУ «ТГМЦ». </w:t>
      </w:r>
    </w:p>
    <w:p w:rsidR="00086738" w:rsidRPr="00CB0297" w:rsidRDefault="009B3821" w:rsidP="00086738">
      <w:pPr>
        <w:pStyle w:val="western"/>
        <w:spacing w:before="0" w:after="0"/>
        <w:ind w:firstLine="902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color w:val="000000" w:themeColor="text1"/>
          <w:sz w:val="26"/>
          <w:szCs w:val="26"/>
        </w:rPr>
        <w:t xml:space="preserve">3.2. </w:t>
      </w:r>
      <w:r w:rsidR="003D0FC5" w:rsidRPr="00CB0297">
        <w:rPr>
          <w:rFonts w:ascii="Arial" w:hAnsi="Arial" w:cs="Arial"/>
          <w:b w:val="0"/>
          <w:bCs w:val="0"/>
          <w:sz w:val="26"/>
          <w:szCs w:val="26"/>
        </w:rPr>
        <w:t>Учредитель конкурса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 -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департамент по спорту и молодежной политике Администрации города Тюмени.</w:t>
      </w:r>
    </w:p>
    <w:p w:rsidR="00DA5571" w:rsidRPr="00CB0297" w:rsidRDefault="00410EA5" w:rsidP="00B568D2">
      <w:pPr>
        <w:pStyle w:val="western"/>
        <w:spacing w:before="0" w:after="0"/>
        <w:ind w:firstLine="902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3.</w:t>
      </w:r>
      <w:r w:rsidR="00E33258" w:rsidRPr="00CB0297">
        <w:rPr>
          <w:rFonts w:ascii="Arial" w:hAnsi="Arial" w:cs="Arial"/>
          <w:b w:val="0"/>
          <w:bCs w:val="0"/>
          <w:sz w:val="26"/>
          <w:szCs w:val="26"/>
        </w:rPr>
        <w:t>3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.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Предварительное подведение </w:t>
      </w:r>
      <w:r w:rsidR="00593BA5" w:rsidRPr="00CB0297">
        <w:rPr>
          <w:rFonts w:ascii="Arial" w:hAnsi="Arial" w:cs="Arial"/>
          <w:b w:val="0"/>
          <w:bCs w:val="0"/>
          <w:sz w:val="26"/>
          <w:szCs w:val="26"/>
        </w:rPr>
        <w:t xml:space="preserve">и утверждение итогов конкура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осуществляют комиссии, утверждённые </w:t>
      </w:r>
      <w:r w:rsidR="00797A5A" w:rsidRPr="00CB0297">
        <w:rPr>
          <w:rFonts w:ascii="Arial" w:hAnsi="Arial" w:cs="Arial"/>
          <w:b w:val="0"/>
          <w:bCs w:val="0"/>
          <w:sz w:val="26"/>
          <w:szCs w:val="26"/>
        </w:rPr>
        <w:t>МАУ «ТГМЦ»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, с полномочиями документальной пров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>ерки представленных результатов;</w:t>
      </w:r>
    </w:p>
    <w:p w:rsidR="00630BDB" w:rsidRPr="00CB0297" w:rsidRDefault="00630BDB" w:rsidP="00630BDB">
      <w:pPr>
        <w:tabs>
          <w:tab w:val="left" w:pos="851"/>
          <w:tab w:val="left" w:pos="7088"/>
        </w:tabs>
        <w:suppressAutoHyphens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029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4. Конкурсная Комиссия </w:t>
      </w:r>
    </w:p>
    <w:p w:rsidR="00630BDB" w:rsidRPr="00CB0297" w:rsidRDefault="00630BDB" w:rsidP="00630BDB">
      <w:pPr>
        <w:tabs>
          <w:tab w:val="left" w:pos="851"/>
          <w:tab w:val="left" w:pos="7088"/>
        </w:tabs>
        <w:suppressAutoHyphens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0297">
        <w:rPr>
          <w:rFonts w:ascii="Arial" w:eastAsia="Times New Roman" w:hAnsi="Arial" w:cs="Arial"/>
          <w:sz w:val="26"/>
          <w:szCs w:val="26"/>
          <w:lang w:eastAsia="ru-RU"/>
        </w:rPr>
        <w:t xml:space="preserve">4.1. Конкурсная комиссия (далее по тексту – Комиссия) утверждается организатором конкурса по согласованию с учредителем конкурса. </w:t>
      </w:r>
    </w:p>
    <w:p w:rsidR="00630BDB" w:rsidRPr="00CB0297" w:rsidRDefault="00630BDB" w:rsidP="00630BDB">
      <w:pPr>
        <w:tabs>
          <w:tab w:val="left" w:pos="851"/>
          <w:tab w:val="left" w:pos="7088"/>
        </w:tabs>
        <w:suppressAutoHyphens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0297">
        <w:rPr>
          <w:rFonts w:ascii="Arial" w:eastAsia="Times New Roman" w:hAnsi="Arial" w:cs="Arial"/>
          <w:sz w:val="26"/>
          <w:szCs w:val="26"/>
          <w:lang w:eastAsia="ru-RU"/>
        </w:rPr>
        <w:t>4.2. Основными принципами деятельности Комиссии являются:</w:t>
      </w:r>
    </w:p>
    <w:p w:rsidR="00630BDB" w:rsidRPr="00CB0297" w:rsidRDefault="00630BDB" w:rsidP="00630BDB">
      <w:pPr>
        <w:tabs>
          <w:tab w:val="left" w:pos="851"/>
          <w:tab w:val="left" w:pos="7088"/>
        </w:tabs>
        <w:suppressAutoHyphens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0297">
        <w:rPr>
          <w:rFonts w:ascii="Arial" w:eastAsia="Times New Roman" w:hAnsi="Arial" w:cs="Arial"/>
          <w:sz w:val="26"/>
          <w:szCs w:val="26"/>
          <w:lang w:eastAsia="ru-RU"/>
        </w:rPr>
        <w:t>4.2.1. Создание для участников равных условий участия в Конкурсе.</w:t>
      </w:r>
    </w:p>
    <w:p w:rsidR="00630BDB" w:rsidRPr="00CB0297" w:rsidRDefault="00630BDB" w:rsidP="00630BDB">
      <w:pPr>
        <w:tabs>
          <w:tab w:val="left" w:pos="851"/>
          <w:tab w:val="left" w:pos="7088"/>
        </w:tabs>
        <w:suppressAutoHyphens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0297">
        <w:rPr>
          <w:rFonts w:ascii="Arial" w:eastAsia="Times New Roman" w:hAnsi="Arial" w:cs="Arial"/>
          <w:sz w:val="26"/>
          <w:szCs w:val="26"/>
          <w:lang w:eastAsia="ru-RU"/>
        </w:rPr>
        <w:t>4.2.2. Доступность информации о проведении Конкурса и обеспечение открытости его проведения.</w:t>
      </w:r>
    </w:p>
    <w:p w:rsidR="00DA5571" w:rsidRPr="00CB0297" w:rsidRDefault="00630BDB" w:rsidP="00B568D2">
      <w:pPr>
        <w:tabs>
          <w:tab w:val="left" w:pos="851"/>
          <w:tab w:val="left" w:pos="7088"/>
        </w:tabs>
        <w:suppressAutoHyphens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B0297">
        <w:rPr>
          <w:rFonts w:ascii="Arial" w:eastAsia="Times New Roman" w:hAnsi="Arial" w:cs="Arial"/>
          <w:sz w:val="26"/>
          <w:szCs w:val="26"/>
          <w:lang w:eastAsia="ru-RU"/>
        </w:rPr>
        <w:t xml:space="preserve">4.3. В случае возникновения спорных вопросов или ситуаций, касающихся организации Конкурса, не предусмотренных настоящим Положением, Комиссия согласовывает свое решение с организатором конкурса.  </w:t>
      </w:r>
    </w:p>
    <w:p w:rsidR="00086738" w:rsidRPr="00CB0297" w:rsidRDefault="00630BDB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5</w:t>
      </w:r>
      <w:r w:rsidR="00086738" w:rsidRPr="00CB0297">
        <w:rPr>
          <w:rFonts w:ascii="Arial" w:hAnsi="Arial" w:cs="Arial"/>
          <w:sz w:val="26"/>
          <w:szCs w:val="26"/>
        </w:rPr>
        <w:t>.Сроки проведения</w:t>
      </w:r>
    </w:p>
    <w:p w:rsidR="00086738" w:rsidRPr="00CB0297" w:rsidRDefault="00630BDB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5</w:t>
      </w:r>
      <w:r w:rsidR="00410EA5" w:rsidRPr="00CB0297">
        <w:rPr>
          <w:rFonts w:ascii="Arial" w:hAnsi="Arial" w:cs="Arial"/>
          <w:b w:val="0"/>
          <w:bCs w:val="0"/>
          <w:sz w:val="26"/>
          <w:szCs w:val="26"/>
        </w:rPr>
        <w:t xml:space="preserve">.1.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Городской конкурс  проводится </w:t>
      </w:r>
      <w:r w:rsidR="0047523D" w:rsidRPr="00CB0297">
        <w:rPr>
          <w:rFonts w:ascii="Arial" w:hAnsi="Arial" w:cs="Arial"/>
          <w:b w:val="0"/>
          <w:bCs w:val="0"/>
          <w:sz w:val="26"/>
          <w:szCs w:val="26"/>
        </w:rPr>
        <w:t>в 3 этапа:</w:t>
      </w:r>
    </w:p>
    <w:p w:rsidR="0047523D" w:rsidRPr="00CB0297" w:rsidRDefault="0005737F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sz w:val="26"/>
          <w:szCs w:val="26"/>
        </w:rPr>
      </w:pPr>
      <w:r w:rsidRPr="00CB0297">
        <w:rPr>
          <w:rFonts w:ascii="Arial" w:hAnsi="Arial" w:cs="Arial"/>
          <w:bCs w:val="0"/>
          <w:sz w:val="26"/>
          <w:szCs w:val="26"/>
        </w:rPr>
        <w:t xml:space="preserve">Первый </w:t>
      </w:r>
      <w:proofErr w:type="spellStart"/>
      <w:r w:rsidRPr="00CB0297">
        <w:rPr>
          <w:rFonts w:ascii="Arial" w:hAnsi="Arial" w:cs="Arial"/>
          <w:bCs w:val="0"/>
          <w:sz w:val="26"/>
          <w:szCs w:val="26"/>
        </w:rPr>
        <w:t>этап</w:t>
      </w:r>
      <w:proofErr w:type="gramStart"/>
      <w:r w:rsidRPr="00CB0297">
        <w:rPr>
          <w:rFonts w:ascii="Arial" w:hAnsi="Arial" w:cs="Arial"/>
          <w:bCs w:val="0"/>
          <w:sz w:val="26"/>
          <w:szCs w:val="26"/>
        </w:rPr>
        <w:t>:</w:t>
      </w:r>
      <w:r w:rsidR="00D85E20" w:rsidRPr="00CB0297">
        <w:rPr>
          <w:rFonts w:ascii="Arial" w:hAnsi="Arial" w:cs="Arial"/>
          <w:b w:val="0"/>
          <w:sz w:val="26"/>
          <w:szCs w:val="26"/>
        </w:rPr>
        <w:t>с</w:t>
      </w:r>
      <w:proofErr w:type="spellEnd"/>
      <w:proofErr w:type="gramEnd"/>
      <w:r w:rsidR="00D85E20" w:rsidRPr="00CB0297">
        <w:rPr>
          <w:rFonts w:ascii="Arial" w:hAnsi="Arial" w:cs="Arial"/>
          <w:b w:val="0"/>
          <w:sz w:val="26"/>
          <w:szCs w:val="26"/>
        </w:rPr>
        <w:t xml:space="preserve"> 1 ноября 2019 года по 1 ноября 2020</w:t>
      </w:r>
      <w:r w:rsidRPr="00CB0297">
        <w:rPr>
          <w:rFonts w:ascii="Arial" w:hAnsi="Arial" w:cs="Arial"/>
          <w:b w:val="0"/>
          <w:sz w:val="26"/>
          <w:szCs w:val="26"/>
        </w:rPr>
        <w:t xml:space="preserve"> года.</w:t>
      </w:r>
    </w:p>
    <w:p w:rsidR="0005737F" w:rsidRPr="00CB0297" w:rsidRDefault="0005737F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Второй этап (</w:t>
      </w:r>
      <w:r w:rsidR="003241FC" w:rsidRPr="00CB0297">
        <w:rPr>
          <w:rFonts w:ascii="Arial" w:hAnsi="Arial" w:cs="Arial"/>
          <w:sz w:val="26"/>
          <w:szCs w:val="26"/>
        </w:rPr>
        <w:t>прием документов</w:t>
      </w:r>
      <w:r w:rsidRPr="00CB0297">
        <w:rPr>
          <w:rFonts w:ascii="Arial" w:hAnsi="Arial" w:cs="Arial"/>
          <w:sz w:val="26"/>
          <w:szCs w:val="26"/>
        </w:rPr>
        <w:t>): до</w:t>
      </w:r>
      <w:r w:rsidR="00967193">
        <w:rPr>
          <w:rFonts w:ascii="Arial" w:hAnsi="Arial" w:cs="Arial"/>
          <w:sz w:val="26"/>
          <w:szCs w:val="26"/>
        </w:rPr>
        <w:t xml:space="preserve"> </w:t>
      </w:r>
      <w:r w:rsidR="00D85E20" w:rsidRPr="00CB0297">
        <w:rPr>
          <w:rFonts w:ascii="Arial" w:hAnsi="Arial" w:cs="Arial"/>
          <w:b w:val="0"/>
          <w:bCs w:val="0"/>
          <w:sz w:val="26"/>
          <w:szCs w:val="26"/>
        </w:rPr>
        <w:t>16 ноября 2020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 года</w:t>
      </w:r>
    </w:p>
    <w:p w:rsidR="00086738" w:rsidRPr="00CB0297" w:rsidRDefault="0005737F" w:rsidP="0005737F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(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Сопроводительное письмо с конкурсными документами подаются в приемную 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>МАУ «ТГМЦ»)</w:t>
      </w:r>
      <w:r w:rsidR="00FD53C9" w:rsidRPr="00CB0297">
        <w:rPr>
          <w:rFonts w:ascii="Arial" w:hAnsi="Arial" w:cs="Arial"/>
          <w:b w:val="0"/>
          <w:bCs w:val="0"/>
          <w:sz w:val="26"/>
          <w:szCs w:val="26"/>
        </w:rPr>
        <w:t>.</w:t>
      </w:r>
    </w:p>
    <w:p w:rsidR="00C65217" w:rsidRPr="00CB0297" w:rsidRDefault="003241FC" w:rsidP="00EE434E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Cs w:val="0"/>
          <w:sz w:val="26"/>
          <w:szCs w:val="26"/>
        </w:rPr>
        <w:t>Третий этап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 (подведение итогов): до </w:t>
      </w:r>
      <w:r w:rsidR="00D85E20" w:rsidRPr="00CB0297">
        <w:rPr>
          <w:rFonts w:ascii="Arial" w:hAnsi="Arial" w:cs="Arial"/>
          <w:b w:val="0"/>
          <w:bCs w:val="0"/>
          <w:sz w:val="26"/>
          <w:szCs w:val="26"/>
        </w:rPr>
        <w:t>30 ноября 2020</w:t>
      </w:r>
      <w:r w:rsidR="00EE434E" w:rsidRPr="00CB0297">
        <w:rPr>
          <w:rFonts w:ascii="Arial" w:hAnsi="Arial" w:cs="Arial"/>
          <w:b w:val="0"/>
          <w:bCs w:val="0"/>
          <w:sz w:val="26"/>
          <w:szCs w:val="26"/>
        </w:rPr>
        <w:t xml:space="preserve"> года работа конкурсной Комиссии.</w:t>
      </w:r>
    </w:p>
    <w:p w:rsidR="00DA5571" w:rsidRPr="00CB0297" w:rsidRDefault="00EE434E" w:rsidP="00B568D2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Финальны</w:t>
      </w:r>
      <w:r w:rsidR="00B568D2" w:rsidRPr="00CB0297">
        <w:rPr>
          <w:rFonts w:ascii="Arial" w:hAnsi="Arial" w:cs="Arial"/>
          <w:b w:val="0"/>
          <w:bCs w:val="0"/>
          <w:sz w:val="26"/>
          <w:szCs w:val="26"/>
        </w:rPr>
        <w:t>й этап – церемония награждения.</w:t>
      </w:r>
    </w:p>
    <w:p w:rsidR="00086738" w:rsidRPr="00CB0297" w:rsidRDefault="00630BDB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6</w:t>
      </w:r>
      <w:r w:rsidR="00086738" w:rsidRPr="00CB0297">
        <w:rPr>
          <w:rFonts w:ascii="Arial" w:hAnsi="Arial" w:cs="Arial"/>
          <w:sz w:val="26"/>
          <w:szCs w:val="26"/>
        </w:rPr>
        <w:t>.</w:t>
      </w:r>
      <w:r w:rsidR="00E33258" w:rsidRPr="00CB0297">
        <w:rPr>
          <w:rFonts w:ascii="Arial" w:hAnsi="Arial" w:cs="Arial"/>
          <w:sz w:val="26"/>
          <w:szCs w:val="26"/>
        </w:rPr>
        <w:t xml:space="preserve"> Номинации</w:t>
      </w:r>
      <w:r w:rsidR="00C65217" w:rsidRPr="00CB0297">
        <w:rPr>
          <w:rFonts w:ascii="Arial" w:hAnsi="Arial" w:cs="Arial"/>
          <w:sz w:val="26"/>
          <w:szCs w:val="26"/>
        </w:rPr>
        <w:t xml:space="preserve"> конкурса</w:t>
      </w:r>
    </w:p>
    <w:p w:rsidR="00086738" w:rsidRPr="00CB0297" w:rsidRDefault="00086738" w:rsidP="00086738">
      <w:pPr>
        <w:pStyle w:val="western"/>
        <w:spacing w:before="0" w:after="0"/>
        <w:ind w:firstLine="902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Городской конкурс физкультурной, спортивной</w:t>
      </w:r>
      <w:r w:rsidR="00D17493" w:rsidRPr="00CB0297">
        <w:rPr>
          <w:rFonts w:ascii="Arial" w:hAnsi="Arial" w:cs="Arial"/>
          <w:b w:val="0"/>
          <w:bCs w:val="0"/>
          <w:sz w:val="26"/>
          <w:szCs w:val="26"/>
        </w:rPr>
        <w:t xml:space="preserve"> работы  «Тюмень спортивная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» </w:t>
      </w:r>
      <w:r w:rsidR="00C65217" w:rsidRPr="00CB0297">
        <w:rPr>
          <w:rFonts w:ascii="Arial" w:hAnsi="Arial" w:cs="Arial"/>
          <w:b w:val="0"/>
          <w:bCs w:val="0"/>
          <w:sz w:val="26"/>
          <w:szCs w:val="26"/>
        </w:rPr>
        <w:t>выявляет лучших участников согласно условиям, определенным в положениях по следующим</w:t>
      </w:r>
      <w:r w:rsidR="00DF4CF7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="00C65217" w:rsidRPr="00CB0297">
        <w:rPr>
          <w:rFonts w:ascii="Arial" w:hAnsi="Arial" w:cs="Arial"/>
          <w:b w:val="0"/>
          <w:bCs w:val="0"/>
          <w:sz w:val="26"/>
          <w:szCs w:val="26"/>
        </w:rPr>
        <w:t>номинациям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>: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1.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«Гордость Тюмени» (Спортсмены и тренеры, показавшие выдающиеся результаты </w:t>
      </w:r>
      <w:r w:rsidR="00BE38B2" w:rsidRPr="00CB0297">
        <w:rPr>
          <w:rFonts w:ascii="Arial" w:hAnsi="Arial" w:cs="Arial"/>
          <w:b w:val="0"/>
          <w:bCs w:val="0"/>
          <w:sz w:val="26"/>
          <w:szCs w:val="26"/>
        </w:rPr>
        <w:t>в</w:t>
      </w:r>
      <w:r w:rsidR="00D85E20" w:rsidRPr="00CB0297">
        <w:rPr>
          <w:rFonts w:ascii="Arial" w:hAnsi="Arial" w:cs="Arial"/>
          <w:b w:val="0"/>
          <w:bCs w:val="0"/>
          <w:sz w:val="26"/>
          <w:szCs w:val="26"/>
        </w:rPr>
        <w:t xml:space="preserve"> 2020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 xml:space="preserve"> году)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1)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2.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«За преданность спорту» (Лу</w:t>
      </w:r>
      <w:r w:rsidR="00410EA5" w:rsidRPr="00CB0297">
        <w:rPr>
          <w:rFonts w:ascii="Arial" w:hAnsi="Arial" w:cs="Arial"/>
          <w:b w:val="0"/>
          <w:bCs w:val="0"/>
          <w:sz w:val="26"/>
          <w:szCs w:val="26"/>
        </w:rPr>
        <w:t>чшие спортсмены среди ветеранов</w:t>
      </w:r>
      <w:r w:rsidR="00E276D5" w:rsidRPr="00CB0297">
        <w:rPr>
          <w:rFonts w:ascii="Arial" w:hAnsi="Arial" w:cs="Arial"/>
          <w:b w:val="0"/>
          <w:bCs w:val="0"/>
          <w:sz w:val="26"/>
          <w:szCs w:val="26"/>
        </w:rPr>
        <w:t xml:space="preserve"> (мужчины от 40 лет и старше, женщины от 35 лет и старше)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, показав</w:t>
      </w:r>
      <w:r w:rsidR="00D85E20" w:rsidRPr="00CB0297">
        <w:rPr>
          <w:rFonts w:ascii="Arial" w:hAnsi="Arial" w:cs="Arial"/>
          <w:b w:val="0"/>
          <w:bCs w:val="0"/>
          <w:sz w:val="26"/>
          <w:szCs w:val="26"/>
        </w:rPr>
        <w:t>шие выдающиеся результаты в 2020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году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)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2)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3.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«Лучшая</w:t>
      </w:r>
      <w:r w:rsidR="00593BA5" w:rsidRPr="00CB0297">
        <w:rPr>
          <w:rFonts w:ascii="Arial" w:hAnsi="Arial" w:cs="Arial"/>
          <w:b w:val="0"/>
          <w:bCs w:val="0"/>
          <w:sz w:val="26"/>
          <w:szCs w:val="26"/>
        </w:rPr>
        <w:t xml:space="preserve"> спортивная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команда</w:t>
      </w:r>
      <w:r w:rsidR="00593BA5" w:rsidRPr="00CB0297">
        <w:rPr>
          <w:rFonts w:ascii="Arial" w:hAnsi="Arial" w:cs="Arial"/>
          <w:b w:val="0"/>
          <w:bCs w:val="0"/>
          <w:sz w:val="26"/>
          <w:szCs w:val="26"/>
        </w:rPr>
        <w:t xml:space="preserve">: юношеская и взрослая 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3)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4.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«Лучший </w:t>
      </w:r>
      <w:r w:rsidR="00552654" w:rsidRPr="00CB0297">
        <w:rPr>
          <w:rFonts w:ascii="Arial" w:hAnsi="Arial" w:cs="Arial"/>
          <w:b w:val="0"/>
          <w:bCs w:val="0"/>
          <w:sz w:val="26"/>
          <w:szCs w:val="26"/>
        </w:rPr>
        <w:t>инструктор по спорту, организующий работу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по месту жительст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ва населения»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4)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lastRenderedPageBreak/>
        <w:t>5.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«Лучшая постановк</w:t>
      </w:r>
      <w:r w:rsidR="00593BA5" w:rsidRPr="00CB0297">
        <w:rPr>
          <w:rFonts w:ascii="Arial" w:hAnsi="Arial" w:cs="Arial"/>
          <w:b w:val="0"/>
          <w:bCs w:val="0"/>
          <w:sz w:val="26"/>
          <w:szCs w:val="26"/>
        </w:rPr>
        <w:t>а физкультурно-спортивн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ой работы в образовательных</w:t>
      </w:r>
      <w:r w:rsidR="00E276D5" w:rsidRPr="00CB0297">
        <w:rPr>
          <w:rFonts w:ascii="Arial" w:hAnsi="Arial" w:cs="Arial"/>
          <w:b w:val="0"/>
          <w:bCs w:val="0"/>
          <w:sz w:val="26"/>
          <w:szCs w:val="26"/>
        </w:rPr>
        <w:t xml:space="preserve"> учреждениях</w:t>
      </w:r>
      <w:r w:rsidR="00593BA5" w:rsidRPr="00CB0297">
        <w:rPr>
          <w:rFonts w:ascii="Arial" w:hAnsi="Arial" w:cs="Arial"/>
          <w:b w:val="0"/>
          <w:bCs w:val="0"/>
          <w:sz w:val="26"/>
          <w:szCs w:val="26"/>
        </w:rPr>
        <w:t xml:space="preserve"> города Тюмени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5)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6.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«Лучшая постановка физкультурно-оздоровительной и спортивно-массовой работы </w:t>
      </w:r>
      <w:r w:rsidR="008900CC" w:rsidRPr="00CB0297">
        <w:rPr>
          <w:rFonts w:ascii="Arial" w:hAnsi="Arial" w:cs="Arial"/>
          <w:b w:val="0"/>
          <w:bCs w:val="0"/>
          <w:sz w:val="26"/>
          <w:szCs w:val="26"/>
        </w:rPr>
        <w:t xml:space="preserve">в </w:t>
      </w:r>
      <w:r w:rsidR="006A0B72" w:rsidRPr="00CB0297">
        <w:rPr>
          <w:rFonts w:ascii="Arial" w:hAnsi="Arial" w:cs="Arial"/>
          <w:b w:val="0"/>
          <w:bCs w:val="0"/>
          <w:sz w:val="26"/>
          <w:szCs w:val="26"/>
        </w:rPr>
        <w:t xml:space="preserve">муниципальных учреждениях </w:t>
      </w:r>
      <w:r w:rsidR="008900CC" w:rsidRPr="00CB0297">
        <w:rPr>
          <w:rFonts w:ascii="Arial" w:hAnsi="Arial" w:cs="Arial"/>
          <w:b w:val="0"/>
          <w:bCs w:val="0"/>
          <w:sz w:val="26"/>
          <w:szCs w:val="26"/>
        </w:rPr>
        <w:t>города Тюмени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6)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7.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«Лучшая городская федерация по в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идам спорта»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7)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8.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«Лучший физкультурно-спортивный центр (клуб) частной фо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рмы собственности»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8)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9.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«Лучшая постановка </w:t>
      </w:r>
      <w:proofErr w:type="gramStart"/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физкультурно-оздоровительной</w:t>
      </w:r>
      <w:proofErr w:type="gramEnd"/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и спортивно-массовой </w:t>
      </w:r>
      <w:proofErr w:type="spellStart"/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работы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в</w:t>
      </w:r>
      <w:proofErr w:type="spellEnd"/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 xml:space="preserve"> организациях»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(Приложение 9)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086738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10.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«Лучший инструктор физкультурно-спортивного центра (клуба) частной формы соб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ственности»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</w:t>
      </w:r>
      <w:r w:rsidR="00865D4A" w:rsidRPr="00CB0297">
        <w:rPr>
          <w:rFonts w:ascii="Arial" w:hAnsi="Arial" w:cs="Arial"/>
          <w:b w:val="0"/>
          <w:bCs w:val="0"/>
          <w:sz w:val="26"/>
          <w:szCs w:val="26"/>
        </w:rPr>
        <w:t>Приложение 10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>)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DA5571" w:rsidRPr="00CB0297" w:rsidRDefault="00BC530D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11.</w:t>
      </w:r>
      <w:r w:rsidR="002A7D9A" w:rsidRPr="00CB0297">
        <w:rPr>
          <w:rFonts w:ascii="Arial" w:hAnsi="Arial" w:cs="Arial"/>
          <w:b w:val="0"/>
          <w:bCs w:val="0"/>
          <w:sz w:val="26"/>
          <w:szCs w:val="26"/>
        </w:rPr>
        <w:t xml:space="preserve">«Лучший волонтер в сфере </w:t>
      </w:r>
      <w:r w:rsidR="001672C5" w:rsidRPr="00CB0297">
        <w:rPr>
          <w:rFonts w:ascii="Arial" w:hAnsi="Arial" w:cs="Arial"/>
          <w:b w:val="0"/>
          <w:bCs w:val="0"/>
          <w:sz w:val="26"/>
          <w:szCs w:val="26"/>
        </w:rPr>
        <w:t>физической культуры и спорта»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 xml:space="preserve"> (</w:t>
      </w:r>
      <w:r w:rsidR="00865D4A" w:rsidRPr="00CB0297">
        <w:rPr>
          <w:rFonts w:ascii="Arial" w:hAnsi="Arial" w:cs="Arial"/>
          <w:b w:val="0"/>
          <w:bCs w:val="0"/>
          <w:sz w:val="26"/>
          <w:szCs w:val="26"/>
        </w:rPr>
        <w:t xml:space="preserve">Приложение </w:t>
      </w:r>
      <w:r w:rsidR="008B1286" w:rsidRPr="00CB0297">
        <w:rPr>
          <w:rFonts w:ascii="Arial" w:hAnsi="Arial" w:cs="Arial"/>
          <w:b w:val="0"/>
          <w:bCs w:val="0"/>
          <w:sz w:val="26"/>
          <w:szCs w:val="26"/>
        </w:rPr>
        <w:t>11)</w:t>
      </w:r>
      <w:r w:rsidR="00477BEE" w:rsidRPr="00CB0297">
        <w:rPr>
          <w:rFonts w:ascii="Arial" w:hAnsi="Arial" w:cs="Arial"/>
          <w:b w:val="0"/>
          <w:bCs w:val="0"/>
          <w:sz w:val="26"/>
          <w:szCs w:val="26"/>
        </w:rPr>
        <w:t>;</w:t>
      </w:r>
    </w:p>
    <w:p w:rsidR="00477BEE" w:rsidRDefault="00477BEE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12. «Лучшая организация физкультурно-массовой работы с населением среди территориальных общественных самоуправлений</w:t>
      </w:r>
      <w:r w:rsidR="00DF4CF7">
        <w:rPr>
          <w:rFonts w:ascii="Arial" w:hAnsi="Arial" w:cs="Arial"/>
          <w:b w:val="0"/>
          <w:bCs w:val="0"/>
          <w:sz w:val="26"/>
          <w:szCs w:val="26"/>
        </w:rPr>
        <w:t xml:space="preserve"> города Тюмени» (Приложение 12);</w:t>
      </w:r>
    </w:p>
    <w:p w:rsidR="00DF4CF7" w:rsidRPr="00CB0297" w:rsidRDefault="00DF4CF7" w:rsidP="00BC530D">
      <w:pPr>
        <w:pStyle w:val="western"/>
        <w:spacing w:before="0" w:after="0"/>
        <w:jc w:val="both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sz w:val="26"/>
          <w:szCs w:val="26"/>
        </w:rPr>
        <w:t>13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>. «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Лучший тренер – преподаватель (тренер, педагог дополнительного образования),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спорторганизатор</w:t>
      </w:r>
      <w:proofErr w:type="spellEnd"/>
      <w:r>
        <w:rPr>
          <w:rFonts w:ascii="Arial" w:hAnsi="Arial" w:cs="Arial"/>
          <w:b w:val="0"/>
          <w:bCs w:val="0"/>
          <w:sz w:val="26"/>
          <w:szCs w:val="26"/>
        </w:rPr>
        <w:t xml:space="preserve">, организующие работу </w:t>
      </w:r>
      <w:proofErr w:type="spellStart"/>
      <w:r>
        <w:rPr>
          <w:rFonts w:ascii="Arial" w:hAnsi="Arial" w:cs="Arial"/>
          <w:b w:val="0"/>
          <w:bCs w:val="0"/>
          <w:sz w:val="26"/>
          <w:szCs w:val="26"/>
        </w:rPr>
        <w:t>онлайн</w:t>
      </w:r>
      <w:proofErr w:type="spellEnd"/>
      <w:r>
        <w:rPr>
          <w:rFonts w:ascii="Arial" w:hAnsi="Arial" w:cs="Arial"/>
          <w:b w:val="0"/>
          <w:bCs w:val="0"/>
          <w:sz w:val="26"/>
          <w:szCs w:val="26"/>
        </w:rPr>
        <w:t xml:space="preserve"> во время режима повышенной готовности» (Приложение 13</w:t>
      </w:r>
      <w:r w:rsidRPr="00CB0297">
        <w:rPr>
          <w:rFonts w:ascii="Arial" w:hAnsi="Arial" w:cs="Arial"/>
          <w:b w:val="0"/>
          <w:bCs w:val="0"/>
          <w:sz w:val="26"/>
          <w:szCs w:val="26"/>
        </w:rPr>
        <w:t>).</w:t>
      </w:r>
    </w:p>
    <w:p w:rsidR="00086738" w:rsidRPr="00CB0297" w:rsidRDefault="00087D7F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7</w:t>
      </w:r>
      <w:r w:rsidR="00086738" w:rsidRPr="00CB0297">
        <w:rPr>
          <w:rFonts w:ascii="Arial" w:hAnsi="Arial" w:cs="Arial"/>
          <w:sz w:val="26"/>
          <w:szCs w:val="26"/>
        </w:rPr>
        <w:t>.</w:t>
      </w:r>
      <w:r w:rsidR="00C65217" w:rsidRPr="00CB0297">
        <w:rPr>
          <w:rFonts w:ascii="Arial" w:hAnsi="Arial" w:cs="Arial"/>
          <w:sz w:val="26"/>
          <w:szCs w:val="26"/>
        </w:rPr>
        <w:t>Награждение</w:t>
      </w:r>
    </w:p>
    <w:p w:rsidR="00086738" w:rsidRPr="00CB0297" w:rsidRDefault="00E276D5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 xml:space="preserve">7.1.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Награждение </w:t>
      </w:r>
      <w:r w:rsidR="00C65217" w:rsidRPr="00CB0297">
        <w:rPr>
          <w:rFonts w:ascii="Arial" w:hAnsi="Arial" w:cs="Arial"/>
          <w:b w:val="0"/>
          <w:bCs w:val="0"/>
          <w:sz w:val="26"/>
          <w:szCs w:val="26"/>
        </w:rPr>
        <w:t>лучших участников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 в номинациях городского конкурса физкультурной, спортивной</w:t>
      </w:r>
      <w:r w:rsidR="00D17493" w:rsidRPr="00CB0297">
        <w:rPr>
          <w:rFonts w:ascii="Arial" w:hAnsi="Arial" w:cs="Arial"/>
          <w:b w:val="0"/>
          <w:bCs w:val="0"/>
          <w:sz w:val="26"/>
          <w:szCs w:val="26"/>
        </w:rPr>
        <w:t xml:space="preserve"> работы  «Тюмень спортивная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» состоится на Торжественном вечере,</w:t>
      </w:r>
      <w:r w:rsidR="00D85E20" w:rsidRPr="00CB0297">
        <w:rPr>
          <w:rFonts w:ascii="Arial" w:hAnsi="Arial" w:cs="Arial"/>
          <w:b w:val="0"/>
          <w:bCs w:val="0"/>
          <w:sz w:val="26"/>
          <w:szCs w:val="26"/>
        </w:rPr>
        <w:t xml:space="preserve"> который пройдет в декабре 2020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года.</w:t>
      </w:r>
    </w:p>
    <w:p w:rsidR="00DA5571" w:rsidRPr="00CB0297" w:rsidRDefault="009449BC" w:rsidP="00B568D2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7.2.</w:t>
      </w:r>
      <w:r w:rsidRPr="00CB0297">
        <w:rPr>
          <w:rFonts w:ascii="Arial" w:hAnsi="Arial" w:cs="Arial"/>
          <w:b w:val="0"/>
          <w:sz w:val="26"/>
          <w:szCs w:val="26"/>
        </w:rPr>
        <w:t xml:space="preserve">Победители награждаются </w:t>
      </w:r>
      <w:r w:rsidR="003032E5" w:rsidRPr="00CB0297">
        <w:rPr>
          <w:rFonts w:ascii="Arial" w:hAnsi="Arial" w:cs="Arial"/>
          <w:b w:val="0"/>
          <w:sz w:val="26"/>
          <w:szCs w:val="26"/>
        </w:rPr>
        <w:t xml:space="preserve">статуэткой - </w:t>
      </w:r>
      <w:r w:rsidRPr="00CB0297">
        <w:rPr>
          <w:rFonts w:ascii="Arial" w:hAnsi="Arial" w:cs="Arial"/>
          <w:b w:val="0"/>
          <w:sz w:val="26"/>
          <w:szCs w:val="26"/>
        </w:rPr>
        <w:t>символом «Тюмень спо</w:t>
      </w:r>
      <w:r w:rsidR="00630BDB" w:rsidRPr="00CB0297">
        <w:rPr>
          <w:rFonts w:ascii="Arial" w:hAnsi="Arial" w:cs="Arial"/>
          <w:b w:val="0"/>
          <w:sz w:val="26"/>
          <w:szCs w:val="26"/>
        </w:rPr>
        <w:t xml:space="preserve">ртивная», атрибутикой конкурса и иными наградами </w:t>
      </w:r>
      <w:r w:rsidR="007468B7" w:rsidRPr="00CB0297">
        <w:rPr>
          <w:rFonts w:ascii="Arial" w:hAnsi="Arial" w:cs="Arial"/>
          <w:b w:val="0"/>
          <w:sz w:val="26"/>
          <w:szCs w:val="26"/>
        </w:rPr>
        <w:t>согласно</w:t>
      </w:r>
      <w:r w:rsidRPr="00CB0297">
        <w:rPr>
          <w:rFonts w:ascii="Arial" w:hAnsi="Arial" w:cs="Arial"/>
          <w:b w:val="0"/>
          <w:sz w:val="26"/>
          <w:szCs w:val="26"/>
        </w:rPr>
        <w:t xml:space="preserve"> распоряже</w:t>
      </w:r>
      <w:r w:rsidR="00630BDB" w:rsidRPr="00CB0297">
        <w:rPr>
          <w:rFonts w:ascii="Arial" w:hAnsi="Arial" w:cs="Arial"/>
          <w:b w:val="0"/>
          <w:sz w:val="26"/>
          <w:szCs w:val="26"/>
        </w:rPr>
        <w:t>нию Администрации города Тюмени</w:t>
      </w:r>
      <w:r w:rsidRPr="00CB0297">
        <w:rPr>
          <w:rFonts w:ascii="Arial" w:hAnsi="Arial" w:cs="Arial"/>
          <w:b w:val="0"/>
          <w:sz w:val="26"/>
          <w:szCs w:val="26"/>
        </w:rPr>
        <w:t>.</w:t>
      </w:r>
    </w:p>
    <w:p w:rsidR="00086738" w:rsidRPr="00CB0297" w:rsidRDefault="00087D7F" w:rsidP="00086738">
      <w:pPr>
        <w:pStyle w:val="western"/>
        <w:spacing w:before="0" w:after="0"/>
        <w:jc w:val="center"/>
        <w:rPr>
          <w:rFonts w:ascii="Arial" w:hAnsi="Arial" w:cs="Arial"/>
          <w:sz w:val="26"/>
          <w:szCs w:val="26"/>
        </w:rPr>
      </w:pPr>
      <w:r w:rsidRPr="00CB0297">
        <w:rPr>
          <w:rFonts w:ascii="Arial" w:hAnsi="Arial" w:cs="Arial"/>
          <w:sz w:val="26"/>
          <w:szCs w:val="26"/>
        </w:rPr>
        <w:t>7</w:t>
      </w:r>
      <w:r w:rsidR="00086738" w:rsidRPr="00CB0297">
        <w:rPr>
          <w:rFonts w:ascii="Arial" w:hAnsi="Arial" w:cs="Arial"/>
          <w:sz w:val="26"/>
          <w:szCs w:val="26"/>
        </w:rPr>
        <w:t>.Финансовые расходы</w:t>
      </w:r>
    </w:p>
    <w:p w:rsidR="00086738" w:rsidRPr="00CB0297" w:rsidRDefault="00DF5580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CB0297">
        <w:rPr>
          <w:rFonts w:ascii="Arial" w:hAnsi="Arial" w:cs="Arial"/>
          <w:b w:val="0"/>
          <w:bCs w:val="0"/>
          <w:sz w:val="26"/>
          <w:szCs w:val="26"/>
        </w:rPr>
        <w:t>8.1</w:t>
      </w:r>
      <w:r w:rsidR="00E276D5" w:rsidRPr="00CB0297">
        <w:rPr>
          <w:rFonts w:ascii="Arial" w:hAnsi="Arial" w:cs="Arial"/>
          <w:b w:val="0"/>
          <w:bCs w:val="0"/>
          <w:sz w:val="26"/>
          <w:szCs w:val="26"/>
        </w:rPr>
        <w:t xml:space="preserve">.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 xml:space="preserve">Финансирование расходов на организацию и проведение городского  конкурса физкультурной, спортивной </w:t>
      </w:r>
      <w:r w:rsidR="00D17493" w:rsidRPr="00CB0297">
        <w:rPr>
          <w:rFonts w:ascii="Arial" w:hAnsi="Arial" w:cs="Arial"/>
          <w:b w:val="0"/>
          <w:bCs w:val="0"/>
          <w:sz w:val="26"/>
          <w:szCs w:val="26"/>
        </w:rPr>
        <w:t>работы  «Тюмень спортивная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»</w:t>
      </w:r>
      <w:r w:rsidR="00565EDD" w:rsidRPr="00CB0297">
        <w:rPr>
          <w:rFonts w:ascii="Arial" w:hAnsi="Arial" w:cs="Arial"/>
          <w:b w:val="0"/>
          <w:bCs w:val="0"/>
          <w:sz w:val="26"/>
          <w:szCs w:val="26"/>
        </w:rPr>
        <w:t xml:space="preserve"> осуществляет </w:t>
      </w:r>
      <w:r w:rsidR="00797A5A" w:rsidRPr="00CB0297">
        <w:rPr>
          <w:rFonts w:ascii="Arial" w:hAnsi="Arial" w:cs="Arial"/>
          <w:b w:val="0"/>
          <w:bCs w:val="0"/>
          <w:sz w:val="26"/>
          <w:szCs w:val="26"/>
        </w:rPr>
        <w:t xml:space="preserve">МАУ «ТГМЦ» </w:t>
      </w:r>
      <w:r w:rsidR="00086738" w:rsidRPr="00CB0297">
        <w:rPr>
          <w:rFonts w:ascii="Arial" w:hAnsi="Arial" w:cs="Arial"/>
          <w:b w:val="0"/>
          <w:bCs w:val="0"/>
          <w:sz w:val="26"/>
          <w:szCs w:val="26"/>
        </w:rPr>
        <w:t>за счет средств бюджета города Тюмени.</w:t>
      </w: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A5571" w:rsidRPr="00CB0297" w:rsidRDefault="00DA5571" w:rsidP="00086738">
      <w:pPr>
        <w:pStyle w:val="western"/>
        <w:spacing w:before="0" w:after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F4CF7" w:rsidRDefault="00DF4CF7" w:rsidP="00DF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68FE" w:rsidRPr="00CB0297" w:rsidRDefault="00DA5571" w:rsidP="00DF4CF7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CB0297">
        <w:rPr>
          <w:rFonts w:ascii="Arial" w:hAnsi="Arial" w:cs="Arial"/>
          <w:b/>
          <w:i/>
        </w:rPr>
        <w:lastRenderedPageBreak/>
        <w:t>Приложение 1</w:t>
      </w:r>
    </w:p>
    <w:p w:rsidR="00DA5571" w:rsidRPr="00CB0297" w:rsidRDefault="00DA5571" w:rsidP="00DA557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A5571" w:rsidRPr="00CB0297" w:rsidRDefault="00DA5571" w:rsidP="00DA5571">
      <w:pPr>
        <w:spacing w:after="0" w:line="240" w:lineRule="auto"/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Критерии Конкурса в номинации «Гордость Тюмени»</w:t>
      </w:r>
    </w:p>
    <w:p w:rsidR="00DA5571" w:rsidRPr="00CB0297" w:rsidRDefault="00DA5571" w:rsidP="00DA5571">
      <w:pPr>
        <w:spacing w:after="0" w:line="240" w:lineRule="auto"/>
        <w:jc w:val="both"/>
        <w:rPr>
          <w:rFonts w:ascii="Arial" w:hAnsi="Arial" w:cs="Arial"/>
          <w:b/>
        </w:rPr>
      </w:pPr>
    </w:p>
    <w:p w:rsidR="00DA5571" w:rsidRPr="00CB0297" w:rsidRDefault="00DA5571" w:rsidP="00DA5571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hAnsi="Arial" w:cs="Arial"/>
          <w:b/>
        </w:rPr>
        <w:t xml:space="preserve">1. </w:t>
      </w:r>
      <w:r w:rsidRPr="00CB0297">
        <w:rPr>
          <w:rFonts w:ascii="Arial" w:eastAsia="Times New Roman" w:hAnsi="Arial" w:cs="Arial"/>
          <w:b/>
        </w:rPr>
        <w:t>Критериями конкурса являются наименования официальных соревнований различного уровня, соответствующие баллам.</w:t>
      </w:r>
    </w:p>
    <w:p w:rsidR="00DA5571" w:rsidRPr="00CB0297" w:rsidRDefault="00DA5571" w:rsidP="00DA557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1.2. Критерии конкурса для спортсменов:</w:t>
      </w:r>
    </w:p>
    <w:p w:rsidR="00542B4F" w:rsidRPr="00CB0297" w:rsidRDefault="00542B4F" w:rsidP="00542B4F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    - К участию в конкурсе допускаются спортсмены</w:t>
      </w:r>
      <w:r w:rsidRPr="00CB0297">
        <w:rPr>
          <w:rFonts w:ascii="Arial" w:eastAsia="Times New Roman" w:hAnsi="Arial" w:cs="Arial"/>
          <w:b/>
        </w:rPr>
        <w:t>, имеющие паспорт гражданина РФ и разряд по виду спорта не ниже первого спортивного.</w:t>
      </w:r>
    </w:p>
    <w:p w:rsidR="00DA5571" w:rsidRPr="00CB0297" w:rsidRDefault="00DA5571" w:rsidP="00A715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    - Сумма набранных баллов по итогам выступлений на официальны</w:t>
      </w:r>
      <w:r w:rsidR="00542B4F" w:rsidRPr="00CB0297">
        <w:rPr>
          <w:rFonts w:ascii="Arial" w:eastAsia="Times New Roman" w:hAnsi="Arial" w:cs="Arial"/>
        </w:rPr>
        <w:t xml:space="preserve">х соревнованиях города Тюмени, </w:t>
      </w:r>
      <w:r w:rsidRPr="00CB0297">
        <w:rPr>
          <w:rFonts w:ascii="Arial" w:eastAsia="Times New Roman" w:hAnsi="Arial" w:cs="Arial"/>
        </w:rPr>
        <w:t>Тюменской области</w:t>
      </w:r>
      <w:r w:rsidR="00542B4F" w:rsidRPr="00CB0297">
        <w:rPr>
          <w:rFonts w:ascii="Arial" w:eastAsia="Times New Roman" w:hAnsi="Arial" w:cs="Arial"/>
        </w:rPr>
        <w:t xml:space="preserve"> и </w:t>
      </w:r>
      <w:proofErr w:type="spellStart"/>
      <w:r w:rsidR="00542B4F" w:rsidRPr="00CB0297">
        <w:rPr>
          <w:rFonts w:ascii="Arial" w:eastAsia="Times New Roman" w:hAnsi="Arial" w:cs="Arial"/>
        </w:rPr>
        <w:t>УрФО</w:t>
      </w:r>
      <w:proofErr w:type="spellEnd"/>
      <w:r w:rsidRPr="00CB0297">
        <w:rPr>
          <w:rFonts w:ascii="Arial" w:eastAsia="Times New Roman" w:hAnsi="Arial" w:cs="Arial"/>
        </w:rPr>
        <w:t xml:space="preserve">  по видам спорта, входящим в  реестр видов спорта Российской Федерации, согласно таблице 1.</w:t>
      </w:r>
    </w:p>
    <w:p w:rsidR="00DA5571" w:rsidRPr="00CB0297" w:rsidRDefault="00DA5571" w:rsidP="00DA5571">
      <w:pPr>
        <w:spacing w:after="0" w:line="240" w:lineRule="auto"/>
        <w:ind w:firstLine="567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Таблица 1</w:t>
      </w:r>
    </w:p>
    <w:tbl>
      <w:tblPr>
        <w:tblStyle w:val="a6"/>
        <w:tblW w:w="10348" w:type="dxa"/>
        <w:tblInd w:w="-916" w:type="dxa"/>
        <w:tblLook w:val="04A0"/>
      </w:tblPr>
      <w:tblGrid>
        <w:gridCol w:w="2835"/>
        <w:gridCol w:w="993"/>
        <w:gridCol w:w="1134"/>
        <w:gridCol w:w="1134"/>
        <w:gridCol w:w="992"/>
        <w:gridCol w:w="992"/>
        <w:gridCol w:w="1134"/>
        <w:gridCol w:w="1134"/>
      </w:tblGrid>
      <w:tr w:rsidR="000C360B" w:rsidRPr="00CB0297" w:rsidTr="000C360B">
        <w:tc>
          <w:tcPr>
            <w:tcW w:w="2835" w:type="dxa"/>
          </w:tcPr>
          <w:p w:rsidR="000C360B" w:rsidRPr="00CB0297" w:rsidRDefault="000C360B" w:rsidP="00A4742B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Баллы</w:t>
            </w:r>
          </w:p>
        </w:tc>
        <w:tc>
          <w:tcPr>
            <w:tcW w:w="993" w:type="dxa"/>
            <w:vMerge w:val="restart"/>
          </w:tcPr>
          <w:p w:rsidR="000C360B" w:rsidRPr="00CB0297" w:rsidRDefault="000C360B" w:rsidP="002F728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0C360B" w:rsidRPr="00CB0297" w:rsidTr="000C360B">
        <w:tc>
          <w:tcPr>
            <w:tcW w:w="2835" w:type="dxa"/>
          </w:tcPr>
          <w:p w:rsidR="000C360B" w:rsidRPr="00CB0297" w:rsidRDefault="000C360B" w:rsidP="00A4742B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Мероприятия</w:t>
            </w:r>
          </w:p>
        </w:tc>
        <w:tc>
          <w:tcPr>
            <w:tcW w:w="993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C360B" w:rsidRPr="00CB0297" w:rsidTr="000C360B">
        <w:tc>
          <w:tcPr>
            <w:tcW w:w="2835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Всероссий</w:t>
            </w:r>
            <w:r w:rsidR="002F7285" w:rsidRPr="00CB0297">
              <w:rPr>
                <w:rFonts w:ascii="Arial" w:eastAsia="Times New Roman" w:hAnsi="Arial" w:cs="Arial"/>
              </w:rPr>
              <w:t>ские соревнования (официальные ч</w:t>
            </w:r>
            <w:r w:rsidRPr="00CB0297">
              <w:rPr>
                <w:rFonts w:ascii="Arial" w:eastAsia="Times New Roman" w:hAnsi="Arial" w:cs="Arial"/>
              </w:rPr>
              <w:t>емп</w:t>
            </w:r>
            <w:r w:rsidR="002F7285" w:rsidRPr="00CB0297">
              <w:rPr>
                <w:rFonts w:ascii="Arial" w:eastAsia="Times New Roman" w:hAnsi="Arial" w:cs="Arial"/>
              </w:rPr>
              <w:t>ионаты и п</w:t>
            </w:r>
            <w:r w:rsidRPr="00CB0297">
              <w:rPr>
                <w:rFonts w:ascii="Arial" w:eastAsia="Times New Roman" w:hAnsi="Arial" w:cs="Arial"/>
              </w:rPr>
              <w:t>ервенства)</w:t>
            </w:r>
          </w:p>
        </w:tc>
        <w:tc>
          <w:tcPr>
            <w:tcW w:w="99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835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Соревнования Уральского Федерального округа (официальные чемпионаты и первенства)</w:t>
            </w:r>
          </w:p>
        </w:tc>
        <w:tc>
          <w:tcPr>
            <w:tcW w:w="99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835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Областные соревнования (официальные чемпионаты и первенства)</w:t>
            </w:r>
          </w:p>
        </w:tc>
        <w:tc>
          <w:tcPr>
            <w:tcW w:w="99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99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835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Городские соревнования (официальные чемпионаты и первенства)</w:t>
            </w:r>
          </w:p>
        </w:tc>
        <w:tc>
          <w:tcPr>
            <w:tcW w:w="99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99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</w:tr>
    </w:tbl>
    <w:p w:rsidR="00DA5571" w:rsidRPr="00CB0297" w:rsidRDefault="00DA5571" w:rsidP="00DA557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Если спортсмен принимает участие в соревнованиях по нескольким дисциплинам (дистанции, виды программы), результат учитывается один раз по наивысшему достижению.</w:t>
      </w:r>
    </w:p>
    <w:p w:rsidR="00E72C3A" w:rsidRPr="00CB0297" w:rsidRDefault="00E72C3A" w:rsidP="00DA5571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Участнику засчитываются баллы </w:t>
      </w:r>
      <w:r w:rsidRPr="00CB0297">
        <w:rPr>
          <w:rFonts w:ascii="Arial" w:eastAsia="Times New Roman" w:hAnsi="Arial" w:cs="Arial"/>
          <w:b/>
        </w:rPr>
        <w:t>по трём лучшим результатам из четырех.</w:t>
      </w:r>
    </w:p>
    <w:p w:rsidR="00DA5571" w:rsidRPr="00CB0297" w:rsidRDefault="00DA5571" w:rsidP="00A7158F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При наборе одинакового количества баллов участниками конкурса по итогам подсчета баллов таблицы 1 дополнительно учитывается выступления в официальных соревнованиях города Тюмени и Тюменской области (турниры, кубки, матчевые встречи, спартакиады и т.д.), согласно таблице 2.</w:t>
      </w:r>
    </w:p>
    <w:p w:rsidR="00DA5571" w:rsidRPr="00CB0297" w:rsidRDefault="00DA5571" w:rsidP="00DA5571">
      <w:pPr>
        <w:spacing w:after="0" w:line="240" w:lineRule="auto"/>
        <w:ind w:firstLine="567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Таблица 2</w:t>
      </w:r>
    </w:p>
    <w:tbl>
      <w:tblPr>
        <w:tblStyle w:val="a6"/>
        <w:tblW w:w="10202" w:type="dxa"/>
        <w:tblInd w:w="-631" w:type="dxa"/>
        <w:tblLook w:val="04A0"/>
      </w:tblPr>
      <w:tblGrid>
        <w:gridCol w:w="2717"/>
        <w:gridCol w:w="1013"/>
        <w:gridCol w:w="1102"/>
        <w:gridCol w:w="1074"/>
        <w:gridCol w:w="1074"/>
        <w:gridCol w:w="1074"/>
        <w:gridCol w:w="1074"/>
        <w:gridCol w:w="1074"/>
      </w:tblGrid>
      <w:tr w:rsidR="000C360B" w:rsidRPr="00CB0297" w:rsidTr="000C360B">
        <w:tc>
          <w:tcPr>
            <w:tcW w:w="2717" w:type="dxa"/>
          </w:tcPr>
          <w:p w:rsidR="000C360B" w:rsidRPr="00CB0297" w:rsidRDefault="000C360B" w:rsidP="00A4742B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Баллы</w:t>
            </w:r>
          </w:p>
        </w:tc>
        <w:tc>
          <w:tcPr>
            <w:tcW w:w="1013" w:type="dxa"/>
            <w:vMerge w:val="restart"/>
          </w:tcPr>
          <w:p w:rsidR="000C360B" w:rsidRPr="00CB0297" w:rsidRDefault="002F7285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1102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107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07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07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07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074" w:type="dxa"/>
            <w:vMerge w:val="restart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0C360B" w:rsidRPr="00CB0297" w:rsidTr="000C360B">
        <w:tc>
          <w:tcPr>
            <w:tcW w:w="2717" w:type="dxa"/>
          </w:tcPr>
          <w:p w:rsidR="000C360B" w:rsidRPr="00CB0297" w:rsidRDefault="000C360B" w:rsidP="00A4742B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Мероприятия</w:t>
            </w:r>
          </w:p>
        </w:tc>
        <w:tc>
          <w:tcPr>
            <w:tcW w:w="1013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2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4" w:type="dxa"/>
            <w:vMerge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C360B" w:rsidRPr="00CB0297" w:rsidTr="000C360B">
        <w:tc>
          <w:tcPr>
            <w:tcW w:w="2717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Всероссийские соревнования (турниры, кубки, матчевые встречи, спартакиады и т.д.)</w:t>
            </w:r>
          </w:p>
        </w:tc>
        <w:tc>
          <w:tcPr>
            <w:tcW w:w="101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10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717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Соревнования Уральского Федерального округа (турниры, кубки, матчевые встречи, спартакиады и т.д.)</w:t>
            </w:r>
          </w:p>
        </w:tc>
        <w:tc>
          <w:tcPr>
            <w:tcW w:w="101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2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717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Областные соревнования (турниры, кубки, матчевые встречи, спартакиады и т.д.)</w:t>
            </w:r>
          </w:p>
        </w:tc>
        <w:tc>
          <w:tcPr>
            <w:tcW w:w="101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2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C360B" w:rsidRPr="00CB0297" w:rsidTr="000C360B">
        <w:tc>
          <w:tcPr>
            <w:tcW w:w="2717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Городские соревнования (турниры, кубки, матчевые встречи, спартакиады и т.д.)</w:t>
            </w:r>
          </w:p>
        </w:tc>
        <w:tc>
          <w:tcPr>
            <w:tcW w:w="1013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2" w:type="dxa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 место</w:t>
            </w:r>
          </w:p>
        </w:tc>
        <w:tc>
          <w:tcPr>
            <w:tcW w:w="1074" w:type="dxa"/>
            <w:vAlign w:val="center"/>
          </w:tcPr>
          <w:p w:rsidR="000C360B" w:rsidRPr="00CB0297" w:rsidRDefault="000C360B" w:rsidP="00A4742B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 место</w:t>
            </w:r>
          </w:p>
        </w:tc>
      </w:tr>
    </w:tbl>
    <w:p w:rsidR="00DA5571" w:rsidRPr="00CB0297" w:rsidRDefault="00DA5571" w:rsidP="00A715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15495" w:rsidRPr="00CB0297" w:rsidRDefault="00C15495" w:rsidP="00C15495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При наборе одинакового количества баллов участниками конкурса по итогам подсчета баллов таблицы 1 и таблицы 2 дополнительно учитывается  наличие знака у спортсмена ВФСК «ГТО»: золото – 5 баллов; серебро – 3 балла; бронза – 1 балл.</w:t>
      </w:r>
    </w:p>
    <w:p w:rsidR="00C15495" w:rsidRPr="00CB0297" w:rsidRDefault="00C15495" w:rsidP="00A715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5571" w:rsidRPr="00CB0297" w:rsidRDefault="00DA5571" w:rsidP="00DA557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lastRenderedPageBreak/>
        <w:t xml:space="preserve">1.3. Критериям конкурса для </w:t>
      </w:r>
      <w:r w:rsidR="003D6EDA" w:rsidRPr="00CB0297">
        <w:rPr>
          <w:rFonts w:ascii="Arial" w:eastAsia="Times New Roman" w:hAnsi="Arial" w:cs="Arial"/>
          <w:b/>
        </w:rPr>
        <w:t xml:space="preserve">тренеров, </w:t>
      </w:r>
      <w:r w:rsidRPr="00CB0297">
        <w:rPr>
          <w:rFonts w:ascii="Arial" w:eastAsia="Times New Roman" w:hAnsi="Arial" w:cs="Arial"/>
          <w:b/>
        </w:rPr>
        <w:t>тренеров-преподавателей (педагогов дополнительного образования) муниципальных учреждений города Тюмени являются:</w:t>
      </w:r>
    </w:p>
    <w:p w:rsidR="00DA5571" w:rsidRPr="00CB0297" w:rsidRDefault="00DA5571" w:rsidP="00A7158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</w:rPr>
        <w:t>Тренеру-преподавателю автоматически засчитывается победа за спортсмена по итогам</w:t>
      </w:r>
      <w:r w:rsidR="00D85E20" w:rsidRPr="00CB0297">
        <w:rPr>
          <w:rFonts w:ascii="Arial" w:eastAsia="Times New Roman" w:hAnsi="Arial" w:cs="Arial"/>
        </w:rPr>
        <w:t xml:space="preserve"> конкурса Тюмень спортивная 2020</w:t>
      </w:r>
      <w:r w:rsidRPr="00CB0297">
        <w:rPr>
          <w:rFonts w:ascii="Arial" w:eastAsia="Times New Roman" w:hAnsi="Arial" w:cs="Arial"/>
        </w:rPr>
        <w:t xml:space="preserve"> в номинации «Гордость Тюмени», занявшим первое место по Олимпийским видам, первое место по не олимпийским видам и победителя спортсмена с ограниченными возможностями.</w:t>
      </w:r>
    </w:p>
    <w:p w:rsidR="00C15495" w:rsidRPr="00CB0297" w:rsidRDefault="00C15495" w:rsidP="00DA557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</w:p>
    <w:p w:rsidR="00DA5571" w:rsidRPr="00CB0297" w:rsidRDefault="00DA5571" w:rsidP="003D6ED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1.4.Критериям конкурса для спортсменов с ограниченными возможностями являются:</w:t>
      </w:r>
    </w:p>
    <w:p w:rsidR="00DA5571" w:rsidRPr="00CB0297" w:rsidRDefault="00DA5571" w:rsidP="00A7158F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Сумма набранных баллов по итогам выступлений на официальных соревнованиях по видам спорта, входящим в  реестр видов спорта Российской Федерации, согласно таблице 4.</w:t>
      </w:r>
    </w:p>
    <w:p w:rsidR="00DA5571" w:rsidRPr="00CB0297" w:rsidRDefault="00DA5571" w:rsidP="00DA5571">
      <w:pPr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Таблица 4</w:t>
      </w:r>
    </w:p>
    <w:tbl>
      <w:tblPr>
        <w:tblW w:w="10023" w:type="dxa"/>
        <w:tblInd w:w="-45" w:type="dxa"/>
        <w:tblLayout w:type="fixed"/>
        <w:tblLook w:val="0000"/>
      </w:tblPr>
      <w:tblGrid>
        <w:gridCol w:w="2448"/>
        <w:gridCol w:w="720"/>
        <w:gridCol w:w="576"/>
        <w:gridCol w:w="576"/>
        <w:gridCol w:w="511"/>
        <w:gridCol w:w="576"/>
        <w:gridCol w:w="576"/>
        <w:gridCol w:w="974"/>
        <w:gridCol w:w="576"/>
        <w:gridCol w:w="576"/>
        <w:gridCol w:w="456"/>
        <w:gridCol w:w="342"/>
        <w:gridCol w:w="342"/>
        <w:gridCol w:w="342"/>
        <w:gridCol w:w="432"/>
      </w:tblGrid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0297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Олимпийские 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Универсиада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Мира (юниоры)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Международные соревнования, согласно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планаМинспорта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Всероссийские соревнования, согласно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планаМинспорта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Уральского округа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Тюменской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8D8" w:rsidRPr="00CB0297" w:rsidTr="00B87D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города Тюмени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D8" w:rsidRPr="00CB0297" w:rsidRDefault="009518D8" w:rsidP="00B87D5C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A5571" w:rsidRPr="00CB0297" w:rsidRDefault="00DA5571" w:rsidP="00B568D2">
      <w:pPr>
        <w:suppressAutoHyphens w:val="0"/>
        <w:spacing w:after="0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</w:rPr>
        <w:t>1.5.Критерии конкурса для детских тренеров:</w:t>
      </w:r>
    </w:p>
    <w:p w:rsidR="00DA5571" w:rsidRPr="00CB0297" w:rsidRDefault="00DA5571" w:rsidP="00B568D2">
      <w:pPr>
        <w:spacing w:after="0" w:line="240" w:lineRule="auto"/>
        <w:ind w:left="-142" w:firstLine="851"/>
        <w:jc w:val="both"/>
        <w:rPr>
          <w:rFonts w:ascii="Arial" w:hAnsi="Arial" w:cs="Arial"/>
        </w:rPr>
      </w:pPr>
      <w:r w:rsidRPr="00CB0297">
        <w:rPr>
          <w:rFonts w:ascii="Arial" w:eastAsia="Times New Roman" w:hAnsi="Arial" w:cs="Arial"/>
          <w:bCs/>
        </w:rPr>
        <w:t>1.5.1. Участниками конкурса являются тренеры-преподаватели,</w:t>
      </w:r>
      <w:r w:rsidR="00693677" w:rsidRPr="00CB0297">
        <w:rPr>
          <w:rFonts w:ascii="Arial" w:eastAsia="Times New Roman" w:hAnsi="Arial" w:cs="Arial"/>
          <w:bCs/>
        </w:rPr>
        <w:t xml:space="preserve"> тренеры-преподаватели по АФК,</w:t>
      </w:r>
      <w:r w:rsidRPr="00CB0297">
        <w:rPr>
          <w:rFonts w:ascii="Arial" w:eastAsia="Times New Roman" w:hAnsi="Arial" w:cs="Arial"/>
          <w:bCs/>
        </w:rPr>
        <w:t xml:space="preserve"> педагоги дополнительного образования города Тюмени, </w:t>
      </w:r>
      <w:r w:rsidR="009518D8" w:rsidRPr="00CB0297">
        <w:rPr>
          <w:rFonts w:ascii="Arial" w:eastAsia="Times New Roman" w:hAnsi="Arial" w:cs="Arial"/>
          <w:bCs/>
        </w:rPr>
        <w:t>работающие в муниципальных учреждениях дополнительного образования</w:t>
      </w:r>
      <w:r w:rsidRPr="00CB0297">
        <w:rPr>
          <w:rFonts w:ascii="Arial" w:eastAsia="Times New Roman" w:hAnsi="Arial" w:cs="Arial"/>
          <w:bCs/>
        </w:rPr>
        <w:t>.</w:t>
      </w:r>
    </w:p>
    <w:p w:rsidR="00DA5571" w:rsidRPr="00CB0297" w:rsidRDefault="00DA5571" w:rsidP="00DA5571">
      <w:pPr>
        <w:spacing w:after="0" w:line="240" w:lineRule="auto"/>
        <w:ind w:left="-142" w:firstLine="851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1.5.2. Подсчёт очков по критериям:</w:t>
      </w:r>
    </w:p>
    <w:p w:rsidR="00DA5571" w:rsidRPr="00CB0297" w:rsidRDefault="00DA5571" w:rsidP="00DA5571">
      <w:pPr>
        <w:spacing w:after="0" w:line="240" w:lineRule="auto"/>
        <w:ind w:left="-142" w:firstLine="568"/>
        <w:jc w:val="right"/>
        <w:rPr>
          <w:rFonts w:ascii="Arial" w:hAnsi="Arial" w:cs="Arial"/>
        </w:rPr>
      </w:pPr>
      <w:r w:rsidRPr="00CB0297">
        <w:rPr>
          <w:rFonts w:ascii="Arial" w:hAnsi="Arial" w:cs="Arial"/>
        </w:rPr>
        <w:t>Таблица 5.</w:t>
      </w:r>
    </w:p>
    <w:tbl>
      <w:tblPr>
        <w:tblpPr w:leftFromText="180" w:rightFromText="180" w:vertAnchor="text" w:horzAnchor="margin" w:tblpY="24"/>
        <w:tblW w:w="9606" w:type="dxa"/>
        <w:tblLayout w:type="fixed"/>
        <w:tblLook w:val="04A0"/>
      </w:tblPr>
      <w:tblGrid>
        <w:gridCol w:w="675"/>
        <w:gridCol w:w="397"/>
        <w:gridCol w:w="1923"/>
        <w:gridCol w:w="2410"/>
        <w:gridCol w:w="2025"/>
        <w:gridCol w:w="2176"/>
      </w:tblGrid>
      <w:tr w:rsidR="00DA5571" w:rsidRPr="00CB0297" w:rsidTr="00B5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9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0297">
              <w:rPr>
                <w:rFonts w:ascii="Arial" w:hAnsi="Arial" w:cs="Arial"/>
                <w:b/>
                <w:sz w:val="20"/>
                <w:szCs w:val="20"/>
              </w:rPr>
              <w:t>Критерии конкурса</w:t>
            </w:r>
          </w:p>
        </w:tc>
      </w:tr>
      <w:tr w:rsidR="00DA5571" w:rsidRPr="00CB0297" w:rsidTr="00B568D2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Образование (копия диплома)</w:t>
            </w:r>
          </w:p>
        </w:tc>
      </w:tr>
      <w:tr w:rsidR="00DA5571" w:rsidRPr="00CB0297" w:rsidTr="00B568D2">
        <w:trPr>
          <w:trHeight w:val="414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Высшее профильное образование – 3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 xml:space="preserve">Среднее специальное профессиональное образование – 1 очко </w:t>
            </w:r>
          </w:p>
        </w:tc>
      </w:tr>
      <w:tr w:rsidR="00DA5571" w:rsidRPr="00CB0297" w:rsidTr="00B568D2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Квалификационная категория (копия подтверждающего документа)</w:t>
            </w:r>
          </w:p>
        </w:tc>
      </w:tr>
      <w:tr w:rsidR="00DA5571" w:rsidRPr="00CB0297" w:rsidTr="00B568D2">
        <w:trPr>
          <w:trHeight w:val="398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Высшая категория – 4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 категория – 3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lastRenderedPageBreak/>
              <w:t>Соответствие занимаемой должности – 2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Без категории – 1 очко</w:t>
            </w:r>
          </w:p>
        </w:tc>
      </w:tr>
      <w:tr w:rsidR="00DA5571" w:rsidRPr="00CB0297" w:rsidTr="00B568D2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Количество подготовленных разрядников (копия подтверждающего документа)</w:t>
            </w:r>
          </w:p>
        </w:tc>
      </w:tr>
      <w:tr w:rsidR="00DA5571" w:rsidRPr="00CB0297" w:rsidTr="00B568D2">
        <w:trPr>
          <w:trHeight w:val="263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3 юношеский разряд – 1 очко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2 юношеский разряд – 2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 юношеский разряд – 3 очка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B0297">
              <w:rPr>
                <w:rFonts w:ascii="Arial" w:hAnsi="Arial" w:cs="Arial"/>
                <w:b/>
                <w:i/>
                <w:sz w:val="20"/>
                <w:szCs w:val="20"/>
              </w:rPr>
              <w:t>(очки начисляются за каждого обучающегося)</w:t>
            </w:r>
          </w:p>
        </w:tc>
      </w:tr>
      <w:tr w:rsidR="00DA5571" w:rsidRPr="00CB0297" w:rsidTr="00B568D2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Курсы повышения квалификации (копии сертификата)</w:t>
            </w:r>
          </w:p>
        </w:tc>
      </w:tr>
      <w:tr w:rsidR="00DA5571" w:rsidRPr="00CB0297" w:rsidTr="00B568D2">
        <w:trPr>
          <w:trHeight w:val="199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 сертификат = 1 очко</w:t>
            </w:r>
          </w:p>
        </w:tc>
      </w:tr>
      <w:tr w:rsidR="00DA5571" w:rsidRPr="00CB0297" w:rsidTr="00B568D2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Сохранность контингента (копия журнала за отчетный период)</w:t>
            </w:r>
          </w:p>
        </w:tc>
      </w:tr>
      <w:tr w:rsidR="00DA5571" w:rsidRPr="00CB0297" w:rsidTr="00B568D2">
        <w:trPr>
          <w:trHeight w:val="538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77804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Осень 2019                      Весна 2020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 xml:space="preserve">    100%                                      100% - 5 очков  90% - 4 очка  80% - 3 очка 70% - 2 очка 60% - 1 очко                                   </w:t>
            </w:r>
          </w:p>
        </w:tc>
      </w:tr>
      <w:tr w:rsidR="00DA5571" w:rsidRPr="00CB0297" w:rsidTr="00B5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Наличие занимающихся ГОВ (список обучающихся ГОВ)</w:t>
            </w:r>
            <w:r w:rsidR="00693677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(КРОМЕ ТРЕНЕРОВ ПО АФК)</w:t>
            </w:r>
            <w:proofErr w:type="gramEnd"/>
          </w:p>
        </w:tc>
      </w:tr>
      <w:tr w:rsidR="00DA5571" w:rsidRPr="00CB0297" w:rsidTr="00B568D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обучающийся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ГОВ = 1 очко</w:t>
            </w:r>
          </w:p>
        </w:tc>
      </w:tr>
      <w:tr w:rsidR="00DA5571" w:rsidRPr="00CB0297" w:rsidTr="00B5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571" w:rsidRPr="00CB0297" w:rsidRDefault="00DA5571" w:rsidP="00DA5571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Результативность участия в соревнованиях (копии протоколов, дипломов)</w:t>
            </w:r>
          </w:p>
        </w:tc>
      </w:tr>
      <w:tr w:rsidR="00DA5571" w:rsidRPr="00CB0297" w:rsidTr="00B568D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DA5571" w:rsidRPr="00CB0297" w:rsidTr="00B568D2"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Место/</w:t>
            </w:r>
          </w:p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очки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области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России</w:t>
            </w:r>
          </w:p>
        </w:tc>
      </w:tr>
      <w:tr w:rsidR="00DA5571" w:rsidRPr="00CB0297" w:rsidTr="00B568D2"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A5571" w:rsidRPr="00CB0297" w:rsidTr="00B568D2"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A5571" w:rsidRPr="00CB0297" w:rsidTr="00B568D2"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A5571" w:rsidRPr="00CB0297" w:rsidTr="00B568D2"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571" w:rsidRPr="00CB0297" w:rsidRDefault="00DA5571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DA5571" w:rsidRPr="00CB0297" w:rsidRDefault="00DA5571" w:rsidP="00B568D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B0297">
        <w:rPr>
          <w:rFonts w:ascii="Arial" w:hAnsi="Arial" w:cs="Arial"/>
          <w:b/>
          <w:i/>
        </w:rPr>
        <w:t>* (в индивидуальных видах спорта и единоборствах очки начисляются за каждого обучающегося, в командных игровых видах спорта очки начисляются за результат команды)</w:t>
      </w:r>
    </w:p>
    <w:p w:rsidR="00DA5571" w:rsidRPr="00CB0297" w:rsidRDefault="00DA5571" w:rsidP="00A715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1.5.3. Победители определяются по наибольшей сумме набранных баллов по критериям смотра-конкурса.</w:t>
      </w:r>
    </w:p>
    <w:p w:rsidR="00DA5571" w:rsidRPr="00CB0297" w:rsidRDefault="00DA5571" w:rsidP="00DA5571">
      <w:pPr>
        <w:spacing w:after="0" w:line="240" w:lineRule="auto"/>
        <w:ind w:firstLine="720"/>
        <w:jc w:val="center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  <w:bCs/>
        </w:rPr>
        <w:t>2. Условия участия в Конкурсе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 Для участия в конкурсе необходимо подать в приемную МАУ «Тюменский городской многопрофильный цен</w:t>
      </w:r>
      <w:r w:rsidR="00D85E20" w:rsidRPr="00CB0297">
        <w:rPr>
          <w:rFonts w:ascii="Arial" w:eastAsia="Times New Roman" w:hAnsi="Arial" w:cs="Arial"/>
        </w:rPr>
        <w:t>тр» 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 по итогам выступлений на соревнованиях различного уровня, согласно таблицам 1-5;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Протоколы всех соревнований по итогам выст</w:t>
      </w:r>
      <w:r w:rsidR="00D85E20" w:rsidRPr="00CB0297">
        <w:rPr>
          <w:rFonts w:ascii="Arial" w:eastAsia="Times New Roman" w:hAnsi="Arial" w:cs="Arial"/>
        </w:rPr>
        <w:t>уплений в период с 1 ноября 2019 года по 1 ноября 2020</w:t>
      </w:r>
      <w:r w:rsidRPr="00CB0297">
        <w:rPr>
          <w:rFonts w:ascii="Arial" w:eastAsia="Times New Roman" w:hAnsi="Arial" w:cs="Arial"/>
        </w:rPr>
        <w:t xml:space="preserve"> года;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DA5571" w:rsidRPr="00CB0297" w:rsidRDefault="00DA5571" w:rsidP="00A715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</w:t>
      </w:r>
      <w:r w:rsidR="009518D8" w:rsidRPr="00CB0297">
        <w:rPr>
          <w:rFonts w:ascii="Arial" w:eastAsia="Times New Roman" w:hAnsi="Arial" w:cs="Arial"/>
        </w:rPr>
        <w:t>дающих прописку в городе Тюмени;</w:t>
      </w:r>
    </w:p>
    <w:p w:rsidR="00542B4F" w:rsidRPr="00CB0297" w:rsidRDefault="00542B4F" w:rsidP="00A715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Копию зачетной классификационной книжки (для участников конкурса </w:t>
      </w:r>
      <w:r w:rsidR="009518D8" w:rsidRPr="00CB0297">
        <w:rPr>
          <w:rFonts w:ascii="Arial" w:eastAsia="Times New Roman" w:hAnsi="Arial" w:cs="Arial"/>
        </w:rPr>
        <w:t>в номинации «Лучший спортсмен»);</w:t>
      </w:r>
    </w:p>
    <w:p w:rsidR="009518D8" w:rsidRPr="00CB0297" w:rsidRDefault="009518D8" w:rsidP="00A715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приказа о приеме работника на работу в муниципальное учреждение дополнительного образования (для участников конкурса в номинации «Лучший детский тренер»).</w:t>
      </w:r>
    </w:p>
    <w:p w:rsidR="00DA5571" w:rsidRPr="00CB0297" w:rsidRDefault="00DA5571" w:rsidP="00DA557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highlight w:val="yellow"/>
        </w:rPr>
      </w:pPr>
      <w:r w:rsidRPr="00CB0297">
        <w:rPr>
          <w:rFonts w:ascii="Arial" w:eastAsia="Times New Roman" w:hAnsi="Arial" w:cs="Arial"/>
        </w:rPr>
        <w:t xml:space="preserve">3.1. </w:t>
      </w:r>
      <w:proofErr w:type="gramStart"/>
      <w:r w:rsidRPr="00CB0297">
        <w:rPr>
          <w:rFonts w:ascii="Arial" w:eastAsia="Times New Roman" w:hAnsi="Arial" w:cs="Arial"/>
        </w:rPr>
        <w:t>Определяется не более шести</w:t>
      </w:r>
      <w:proofErr w:type="gramEnd"/>
      <w:r w:rsidRPr="00CB0297">
        <w:rPr>
          <w:rFonts w:ascii="Arial" w:eastAsia="Times New Roman" w:hAnsi="Arial" w:cs="Arial"/>
        </w:rPr>
        <w:t xml:space="preserve"> лучших спортсменов по видам спорта, входящим в  реестр видов спорта Российской Федерации (три олимпийские виды, три не олимпийский виды спорта). 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highlight w:val="yellow"/>
        </w:rPr>
      </w:pPr>
      <w:r w:rsidRPr="00CB0297">
        <w:rPr>
          <w:rFonts w:ascii="Arial" w:eastAsia="Times New Roman" w:hAnsi="Arial" w:cs="Arial"/>
        </w:rPr>
        <w:t>3.2. Определяется один тренер по олимпийским видам спорта, один по не олимпийским видам спорта и один тренер, работающий со спортсменами с ограниченными физическими возможностями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3.3. </w:t>
      </w:r>
      <w:proofErr w:type="gramStart"/>
      <w:r w:rsidRPr="00CB0297">
        <w:rPr>
          <w:rFonts w:ascii="Arial" w:eastAsia="Times New Roman" w:hAnsi="Arial" w:cs="Arial"/>
        </w:rPr>
        <w:t>Определяется не более одного спортсмена</w:t>
      </w:r>
      <w:proofErr w:type="gramEnd"/>
      <w:r w:rsidRPr="00CB0297">
        <w:rPr>
          <w:rFonts w:ascii="Arial" w:eastAsia="Times New Roman" w:hAnsi="Arial" w:cs="Arial"/>
        </w:rPr>
        <w:t xml:space="preserve"> по спорту лиц с поражением ОДА, не более одного спортсмена по спорту глухих, не более одного спортсмена по спорту слепых  по дисциплинам спорта, входящим в  реестр видов спорта Российской Федерации.</w:t>
      </w:r>
    </w:p>
    <w:p w:rsidR="00DA5571" w:rsidRPr="00CB0297" w:rsidRDefault="00693677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3.4. Определяется четыре</w:t>
      </w:r>
      <w:r w:rsidR="00DA5571" w:rsidRPr="00CB0297">
        <w:rPr>
          <w:rFonts w:ascii="Arial" w:eastAsia="Times New Roman" w:hAnsi="Arial" w:cs="Arial"/>
        </w:rPr>
        <w:t xml:space="preserve"> лучших детских тренера (1 по командным игровым видам спорта, 1 по индивидуальным видам спорта, 1 по единоборствам</w:t>
      </w:r>
      <w:r w:rsidRPr="00CB0297">
        <w:rPr>
          <w:rFonts w:ascii="Arial" w:eastAsia="Times New Roman" w:hAnsi="Arial" w:cs="Arial"/>
        </w:rPr>
        <w:t>, 1 по АФК</w:t>
      </w:r>
      <w:r w:rsidR="00DA5571" w:rsidRPr="00CB0297">
        <w:rPr>
          <w:rFonts w:ascii="Arial" w:eastAsia="Times New Roman" w:hAnsi="Arial" w:cs="Arial"/>
        </w:rPr>
        <w:t>).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 xml:space="preserve">3.5. Награждение победителей проводится при участии: 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 xml:space="preserve">-у спортсменов по олимпийским видам 25 и более участников, награждается 3 номинанта, по не олимпийским 20 и более участников – 3 номинанта (если </w:t>
      </w:r>
      <w:r w:rsidRPr="00CB0297">
        <w:rPr>
          <w:rFonts w:ascii="Arial" w:eastAsia="Times New Roman" w:hAnsi="Arial" w:cs="Arial"/>
          <w:b/>
        </w:rPr>
        <w:lastRenderedPageBreak/>
        <w:t>набирается меньшее количество заявок для участия в конкурсе, награждается по одному номинанту).</w:t>
      </w:r>
    </w:p>
    <w:p w:rsidR="00DA5571" w:rsidRPr="00CB0297" w:rsidRDefault="00DA5571" w:rsidP="00DA557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 xml:space="preserve">-у спортсменов с ограниченными физическими возможностями 10 и более участников, </w:t>
      </w:r>
    </w:p>
    <w:p w:rsidR="00A7158F" w:rsidRDefault="00DA5571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-в номинации детский тренер</w:t>
      </w:r>
      <w:r w:rsidR="007D6B92" w:rsidRPr="00CB0297">
        <w:rPr>
          <w:rFonts w:ascii="Arial" w:eastAsia="Times New Roman" w:hAnsi="Arial" w:cs="Arial"/>
          <w:b/>
        </w:rPr>
        <w:t>: не менее 15 тренеров по индивидуальным видам спорта, не менее 15 тренеров по игровым видам спорта, не менее 15 тренеров по единоборствам и не менее 10 тренеров по АФК</w:t>
      </w:r>
      <w:r w:rsidR="00B568D2" w:rsidRPr="00CB0297">
        <w:rPr>
          <w:rFonts w:ascii="Arial" w:eastAsia="Times New Roman" w:hAnsi="Arial" w:cs="Arial"/>
          <w:b/>
        </w:rPr>
        <w:t>.</w:t>
      </w: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Pr="00CB0297" w:rsidRDefault="00CB0297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DA5571" w:rsidRPr="00CB0297" w:rsidRDefault="00DA5571" w:rsidP="003D6EDA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2</w:t>
      </w:r>
    </w:p>
    <w:p w:rsidR="00DA5571" w:rsidRPr="00CB0297" w:rsidRDefault="00DA5571" w:rsidP="00DA5571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DA5571" w:rsidRPr="00CB0297" w:rsidRDefault="00F35C85" w:rsidP="00F35C8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«За преданность спорту»</w:t>
      </w:r>
    </w:p>
    <w:p w:rsidR="00F35C85" w:rsidRPr="00CB0297" w:rsidRDefault="00F35C85" w:rsidP="00F35C8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</w:p>
    <w:p w:rsidR="00F35C85" w:rsidRPr="00CB0297" w:rsidRDefault="00F35C85" w:rsidP="00F35C8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 xml:space="preserve">1. Критериями конкурса являются очки по итогам выступлений на официальных соревнованиях различного уровня: </w:t>
      </w:r>
    </w:p>
    <w:p w:rsidR="00F35C85" w:rsidRPr="00CB0297" w:rsidRDefault="00F35C85" w:rsidP="00F35C85">
      <w:pPr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Таблица 1                                                                                                           </w:t>
      </w:r>
    </w:p>
    <w:tbl>
      <w:tblPr>
        <w:tblW w:w="10023" w:type="dxa"/>
        <w:tblInd w:w="-45" w:type="dxa"/>
        <w:tblLayout w:type="fixed"/>
        <w:tblLook w:val="0000"/>
      </w:tblPr>
      <w:tblGrid>
        <w:gridCol w:w="2448"/>
        <w:gridCol w:w="720"/>
        <w:gridCol w:w="576"/>
        <w:gridCol w:w="576"/>
        <w:gridCol w:w="511"/>
        <w:gridCol w:w="576"/>
        <w:gridCol w:w="576"/>
        <w:gridCol w:w="974"/>
        <w:gridCol w:w="576"/>
        <w:gridCol w:w="576"/>
        <w:gridCol w:w="456"/>
        <w:gridCol w:w="342"/>
        <w:gridCol w:w="342"/>
        <w:gridCol w:w="342"/>
        <w:gridCol w:w="432"/>
      </w:tblGrid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Олимпийские 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Универсиада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Мира (юниоры)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Чемпионаты и первенства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Область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города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F35C85" w:rsidRPr="00CB0297" w:rsidRDefault="00F35C85" w:rsidP="00F35C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center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  <w:bCs/>
        </w:rPr>
        <w:t>2. Условия участия в Конкурсе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2.1.Для участия в конкурсе необходимо подать в приемную МАУ «Тюменский городской многопрофильный центр» </w:t>
      </w:r>
      <w:r w:rsidR="00D85E20" w:rsidRPr="00CB0297">
        <w:rPr>
          <w:rFonts w:ascii="Arial" w:eastAsia="Times New Roman" w:hAnsi="Arial" w:cs="Arial"/>
        </w:rPr>
        <w:t>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 по итогам выступлений на соревнованиях различного уровня, согласно таблицам 1-5;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Протоколы всех соревнований по итогам выступлений в период </w:t>
      </w:r>
      <w:r w:rsidR="00D85E20" w:rsidRPr="00CB0297">
        <w:rPr>
          <w:rFonts w:ascii="Arial" w:eastAsia="Times New Roman" w:hAnsi="Arial" w:cs="Arial"/>
        </w:rPr>
        <w:t>с 1 ноября 2019 года по 1 ноября 2020</w:t>
      </w:r>
      <w:r w:rsidRPr="00CB0297">
        <w:rPr>
          <w:rFonts w:ascii="Arial" w:eastAsia="Times New Roman" w:hAnsi="Arial" w:cs="Arial"/>
        </w:rPr>
        <w:t xml:space="preserve"> года;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подтверждающих прописку в городе Тюмени.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35C85" w:rsidRPr="00CB0297" w:rsidRDefault="00F35C85" w:rsidP="00F35C8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 Определяется три лучших спортсмена среди ветеранов спорта (мужчины от 40 лет и старше, женщины от 35 лет и старше) по итогам выступлений на соревнованиях различного уровня, согласно таблице 1.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35C85" w:rsidRPr="00CB0297" w:rsidRDefault="00F35C85" w:rsidP="00B56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68D2" w:rsidRPr="00CB0297" w:rsidRDefault="00B568D2" w:rsidP="00B56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F35C85" w:rsidRPr="00CB0297" w:rsidRDefault="00F35C85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3</w:t>
      </w:r>
    </w:p>
    <w:p w:rsidR="00F35C85" w:rsidRPr="00CB0297" w:rsidRDefault="00F35C85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</w:rPr>
      </w:pPr>
    </w:p>
    <w:p w:rsidR="00DA5571" w:rsidRPr="00CB0297" w:rsidRDefault="00F35C85" w:rsidP="00F35C8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</w:t>
      </w:r>
      <w:r w:rsidRPr="00CB0297">
        <w:rPr>
          <w:rFonts w:ascii="Arial" w:hAnsi="Arial" w:cs="Arial"/>
          <w:b/>
          <w:bCs/>
        </w:rPr>
        <w:t>Лучшая спортивная команда, юношеская и взрослая»</w:t>
      </w:r>
    </w:p>
    <w:p w:rsidR="00F35C85" w:rsidRPr="00CB0297" w:rsidRDefault="00F35C85" w:rsidP="00F35C8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:rsidR="00F35C85" w:rsidRPr="00CB0297" w:rsidRDefault="00F35C85" w:rsidP="00F35C8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Критериями конкурса являются 3 лучших результата, показанных командами, по таблице очков:</w:t>
      </w:r>
    </w:p>
    <w:p w:rsidR="00F35C85" w:rsidRPr="00CB0297" w:rsidRDefault="00F35C85" w:rsidP="00F35C85">
      <w:pPr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23" w:type="dxa"/>
        <w:tblInd w:w="-45" w:type="dxa"/>
        <w:tblLayout w:type="fixed"/>
        <w:tblLook w:val="0000"/>
      </w:tblPr>
      <w:tblGrid>
        <w:gridCol w:w="2448"/>
        <w:gridCol w:w="720"/>
        <w:gridCol w:w="576"/>
        <w:gridCol w:w="576"/>
        <w:gridCol w:w="511"/>
        <w:gridCol w:w="576"/>
        <w:gridCol w:w="576"/>
        <w:gridCol w:w="974"/>
        <w:gridCol w:w="576"/>
        <w:gridCol w:w="576"/>
        <w:gridCol w:w="456"/>
        <w:gridCol w:w="342"/>
        <w:gridCol w:w="342"/>
        <w:gridCol w:w="342"/>
        <w:gridCol w:w="432"/>
      </w:tblGrid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Олимпийские,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Паралимпийские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Мира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Этап Кубка Мира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Всемирная Универсиада (зимняя, летняя)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Этап Кубка Европы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УФО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Тюменской области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5C85" w:rsidRPr="00CB0297" w:rsidTr="00A4742B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Чемпионат, Первенство города Тюмени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85" w:rsidRPr="00CB0297" w:rsidRDefault="00F35C85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F35C85" w:rsidRPr="00CB0297" w:rsidRDefault="00F35C85" w:rsidP="00F35C85">
      <w:pPr>
        <w:spacing w:after="0" w:line="240" w:lineRule="auto"/>
        <w:ind w:left="36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35C85" w:rsidRPr="00CB0297" w:rsidRDefault="00F35C85" w:rsidP="00F35C85">
      <w:pPr>
        <w:spacing w:after="0" w:line="240" w:lineRule="auto"/>
        <w:ind w:left="363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Условия участия в Конкурсе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2.1.Для участия в конкурсе необходимо подать в приемную МАУ «Тюменский городской многопрофильный цен</w:t>
      </w:r>
      <w:r w:rsidR="00D85E20" w:rsidRPr="00CB0297">
        <w:rPr>
          <w:rFonts w:ascii="Arial" w:eastAsia="Times New Roman" w:hAnsi="Arial" w:cs="Arial"/>
        </w:rPr>
        <w:t>тр» (50 лет Октября, 46/2) до 16</w:t>
      </w:r>
      <w:r w:rsidRPr="00CB0297">
        <w:rPr>
          <w:rFonts w:ascii="Arial" w:eastAsia="Times New Roman" w:hAnsi="Arial" w:cs="Arial"/>
        </w:rPr>
        <w:t xml:space="preserve"> ноября 2</w:t>
      </w:r>
      <w:r w:rsidR="00D85E20" w:rsidRPr="00CB0297">
        <w:rPr>
          <w:rFonts w:ascii="Arial" w:eastAsia="Times New Roman" w:hAnsi="Arial" w:cs="Arial"/>
        </w:rPr>
        <w:t>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 по итогам выступлений на соревнованиях различного уровня, согласно таблице;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Протоколы всех соревнований по итогам выст</w:t>
      </w:r>
      <w:r w:rsidR="00D85E20" w:rsidRPr="00CB0297">
        <w:rPr>
          <w:rFonts w:ascii="Arial" w:eastAsia="Times New Roman" w:hAnsi="Arial" w:cs="Arial"/>
        </w:rPr>
        <w:t>уплений в период с 1 ноября 2019 года по 1 ноября 2020</w:t>
      </w:r>
      <w:r w:rsidRPr="00CB0297">
        <w:rPr>
          <w:rFonts w:ascii="Arial" w:eastAsia="Times New Roman" w:hAnsi="Arial" w:cs="Arial"/>
        </w:rPr>
        <w:t xml:space="preserve"> года;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</w:t>
      </w:r>
      <w:r w:rsidR="002B52ED" w:rsidRPr="00CB0297">
        <w:rPr>
          <w:rFonts w:ascii="Arial" w:eastAsia="Times New Roman" w:hAnsi="Arial" w:cs="Arial"/>
        </w:rPr>
        <w:t>команды</w:t>
      </w:r>
      <w:r w:rsidRPr="00CB0297">
        <w:rPr>
          <w:rFonts w:ascii="Arial" w:eastAsia="Times New Roman" w:hAnsi="Arial" w:cs="Arial"/>
        </w:rPr>
        <w:t xml:space="preserve">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A7158F" w:rsidRPr="00CB0297" w:rsidRDefault="00A7158F" w:rsidP="00F35C85">
      <w:pPr>
        <w:spacing w:after="0" w:line="240" w:lineRule="auto"/>
        <w:ind w:left="363"/>
        <w:rPr>
          <w:rFonts w:ascii="Arial" w:eastAsia="Times New Roman" w:hAnsi="Arial" w:cs="Arial"/>
        </w:rPr>
      </w:pPr>
    </w:p>
    <w:p w:rsidR="00F35C85" w:rsidRPr="00CB0297" w:rsidRDefault="00F35C85" w:rsidP="00F35C8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F35C85" w:rsidRPr="00CB0297" w:rsidRDefault="00F35C85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3.1. Определяется две лучшие взрослые команды и две лучшие юношеские команды по одной от олимпийских и не олимпийских </w:t>
      </w:r>
      <w:r w:rsidRPr="00CB0297">
        <w:rPr>
          <w:rFonts w:ascii="Arial" w:eastAsia="Times New Roman" w:hAnsi="Arial" w:cs="Arial"/>
          <w:b/>
        </w:rPr>
        <w:t>ИГРОВЫХ ВИДОВ СПОРТА</w:t>
      </w:r>
      <w:r w:rsidRPr="00CB0297">
        <w:rPr>
          <w:rFonts w:ascii="Arial" w:eastAsia="Times New Roman" w:hAnsi="Arial" w:cs="Arial"/>
        </w:rPr>
        <w:t>, набравших наибольшее количество очков.</w:t>
      </w:r>
    </w:p>
    <w:p w:rsidR="00F35C85" w:rsidRPr="00CB0297" w:rsidRDefault="00F35C85" w:rsidP="00B568D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</w:rPr>
        <w:t>3.2.</w:t>
      </w:r>
      <w:r w:rsidRPr="00CB0297">
        <w:rPr>
          <w:rFonts w:ascii="Arial" w:eastAsia="Times New Roman" w:hAnsi="Arial" w:cs="Arial"/>
          <w:b/>
        </w:rPr>
        <w:t xml:space="preserve"> Награждение в номинации проводится при участии не менее 6 команд-конкурсантов (олимпийских и не олимпийских)</w:t>
      </w:r>
    </w:p>
    <w:p w:rsidR="00A7158F" w:rsidRPr="00CB0297" w:rsidRDefault="00A7158F" w:rsidP="00F35C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955379" w:rsidRPr="00CB0297" w:rsidRDefault="00955379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F35C85" w:rsidRPr="00CB0297" w:rsidRDefault="00F35C85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4</w:t>
      </w:r>
    </w:p>
    <w:p w:rsidR="00F35C85" w:rsidRPr="00CB0297" w:rsidRDefault="00F35C85" w:rsidP="00F35C85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3B72B4" w:rsidRPr="00CB0297" w:rsidRDefault="003B72B4" w:rsidP="003B72B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B0297">
        <w:rPr>
          <w:rFonts w:ascii="Arial" w:eastAsia="Times New Roman" w:hAnsi="Arial" w:cs="Arial"/>
          <w:b/>
          <w:bCs/>
        </w:rPr>
        <w:t>Критерии Конкурса в номинации «Лучший инструктор по спорту, организующий работу по месту жительства населения»</w:t>
      </w:r>
    </w:p>
    <w:p w:rsidR="003B72B4" w:rsidRPr="00CB0297" w:rsidRDefault="003B72B4" w:rsidP="003B72B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0297">
        <w:rPr>
          <w:rFonts w:ascii="Arial" w:eastAsia="Times New Roman" w:hAnsi="Arial" w:cs="Arial"/>
          <w:b/>
          <w:sz w:val="24"/>
          <w:szCs w:val="24"/>
        </w:rPr>
        <w:t>1.Критериями конкурса в данной номинации являются:</w:t>
      </w: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>1.1. Количество систематически занимающихся на площадках (прикладываются копии журналов посещаемости);</w:t>
      </w: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>1.2. Количество социально значимых спортивно-массовых и физкультурно-оздоровительных мероприятий на территории города Тюмени, в которых приняли участие команды инструктора по спорту (прилагается перечень мероприятий с приложением дипломов, протоколов или фотографий с точным указанием наименования мероприятий и даты проведения);</w:t>
      </w: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>1.3. Участие занимающихся по месту жительства у инструктора по спорту в Спартакиаде дворовых команд;</w:t>
      </w: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>1.4. Количество привлеченных граждан, занимающихся по месту жительства, к сдаче нормативов ВФСК «ГТО»;</w:t>
      </w:r>
    </w:p>
    <w:p w:rsidR="00E3606B" w:rsidRPr="00CB0297" w:rsidRDefault="00E3606B" w:rsidP="00E360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297">
        <w:rPr>
          <w:rFonts w:ascii="Arial" w:hAnsi="Arial" w:cs="Arial"/>
          <w:sz w:val="24"/>
          <w:szCs w:val="24"/>
        </w:rPr>
        <w:t xml:space="preserve">            2. Критерий 1 – При количестве занимающихся 100% в зависимости от нагрузки даётся 100 баллов, за каждого человека свыше нормы даётся по 1 дополнительному баллу;</w:t>
      </w:r>
    </w:p>
    <w:p w:rsidR="00E3606B" w:rsidRPr="00CB0297" w:rsidRDefault="00E3606B" w:rsidP="00E360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hAnsi="Arial" w:cs="Arial"/>
          <w:sz w:val="24"/>
          <w:szCs w:val="24"/>
        </w:rPr>
        <w:tab/>
        <w:t xml:space="preserve">2.1. Критерий 2 – За каждое мероприятие, в котором </w:t>
      </w:r>
      <w:proofErr w:type="gramStart"/>
      <w:r w:rsidRPr="00CB0297">
        <w:rPr>
          <w:rFonts w:ascii="Arial" w:eastAsia="Times New Roman" w:hAnsi="Arial" w:cs="Arial"/>
          <w:sz w:val="24"/>
          <w:szCs w:val="24"/>
        </w:rPr>
        <w:t>приняли участие команды инструктора по спорту даётся</w:t>
      </w:r>
      <w:proofErr w:type="gramEnd"/>
      <w:r w:rsidRPr="00CB0297">
        <w:rPr>
          <w:rFonts w:ascii="Arial" w:eastAsia="Times New Roman" w:hAnsi="Arial" w:cs="Arial"/>
          <w:sz w:val="24"/>
          <w:szCs w:val="24"/>
        </w:rPr>
        <w:t xml:space="preserve"> 10 баллов;</w:t>
      </w:r>
    </w:p>
    <w:p w:rsidR="00E3606B" w:rsidRPr="00CB0297" w:rsidRDefault="00E3606B" w:rsidP="00E360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ab/>
        <w:t xml:space="preserve">2.2. </w:t>
      </w:r>
      <w:r w:rsidRPr="00CB0297">
        <w:rPr>
          <w:rFonts w:ascii="Arial" w:hAnsi="Arial" w:cs="Arial"/>
          <w:sz w:val="24"/>
          <w:szCs w:val="24"/>
        </w:rPr>
        <w:t>Критерий 3 – За участие отдельно в каждом виде программы и возрастной группе Спартакиады среди дворовых команд даётся 20 баллов</w:t>
      </w:r>
      <w:r w:rsidRPr="00CB0297">
        <w:rPr>
          <w:rFonts w:ascii="Arial" w:eastAsia="Times New Roman" w:hAnsi="Arial" w:cs="Arial"/>
          <w:sz w:val="24"/>
          <w:szCs w:val="24"/>
        </w:rPr>
        <w:t>;</w:t>
      </w:r>
    </w:p>
    <w:p w:rsidR="00E3606B" w:rsidRPr="00CB0297" w:rsidRDefault="00E3606B" w:rsidP="00E360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ab/>
        <w:t xml:space="preserve">2.3. </w:t>
      </w:r>
      <w:r w:rsidRPr="00CB0297">
        <w:rPr>
          <w:rFonts w:ascii="Arial" w:hAnsi="Arial" w:cs="Arial"/>
          <w:sz w:val="24"/>
          <w:szCs w:val="24"/>
        </w:rPr>
        <w:t xml:space="preserve">Критерий 4 – </w:t>
      </w:r>
      <w:r w:rsidRPr="00CB0297">
        <w:rPr>
          <w:rFonts w:ascii="Arial" w:eastAsia="Times New Roman" w:hAnsi="Arial" w:cs="Arial"/>
          <w:sz w:val="24"/>
          <w:szCs w:val="24"/>
        </w:rPr>
        <w:t xml:space="preserve">За </w:t>
      </w:r>
      <w:proofErr w:type="gramStart"/>
      <w:r w:rsidRPr="00CB0297">
        <w:rPr>
          <w:rFonts w:ascii="Arial" w:eastAsia="Times New Roman" w:hAnsi="Arial" w:cs="Arial"/>
          <w:sz w:val="24"/>
          <w:szCs w:val="24"/>
        </w:rPr>
        <w:t>каждого человека, приступившего к сдаче нормативов даётся</w:t>
      </w:r>
      <w:proofErr w:type="gramEnd"/>
      <w:r w:rsidRPr="00CB0297">
        <w:rPr>
          <w:rFonts w:ascii="Arial" w:eastAsia="Times New Roman" w:hAnsi="Arial" w:cs="Arial"/>
          <w:sz w:val="24"/>
          <w:szCs w:val="24"/>
        </w:rPr>
        <w:t xml:space="preserve"> 5 баллов, за каждого </w:t>
      </w:r>
      <w:r w:rsidRPr="00CB0297">
        <w:rPr>
          <w:rFonts w:ascii="Arial" w:hAnsi="Arial" w:cs="Arial"/>
          <w:sz w:val="24"/>
          <w:szCs w:val="24"/>
        </w:rPr>
        <w:t>человека, доведённого до знака отличия даётся по 10 дополнительных баллов.</w:t>
      </w:r>
    </w:p>
    <w:p w:rsidR="00E3606B" w:rsidRPr="00CB0297" w:rsidRDefault="00E3606B" w:rsidP="00E360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297">
        <w:rPr>
          <w:rFonts w:ascii="Arial" w:eastAsia="Times New Roman" w:hAnsi="Arial" w:cs="Arial"/>
          <w:sz w:val="24"/>
          <w:szCs w:val="24"/>
        </w:rPr>
        <w:t>3. Победитель определяется по наибольшей сумме набранных баллов по всем критериям конкурса;</w:t>
      </w:r>
    </w:p>
    <w:p w:rsidR="007D6B92" w:rsidRPr="00CB0297" w:rsidRDefault="00E3606B" w:rsidP="00E3606B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 w:rsidRPr="00CB0297">
        <w:rPr>
          <w:rFonts w:ascii="Arial" w:eastAsia="Times New Roman" w:hAnsi="Arial" w:cs="Arial"/>
          <w:sz w:val="24"/>
          <w:szCs w:val="24"/>
        </w:rPr>
        <w:t xml:space="preserve">            3.1. При равенстве показателей у инструкторов по спорту предпочтение отдается инструктору по спорту, занявшему первое место по критерию № 3.</w:t>
      </w:r>
    </w:p>
    <w:p w:rsidR="003B72B4" w:rsidRPr="00CB0297" w:rsidRDefault="003B72B4" w:rsidP="003B72B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3B72B4" w:rsidRPr="00CB0297" w:rsidRDefault="003B72B4" w:rsidP="003B72B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Условия участия в конкурсе</w:t>
      </w:r>
    </w:p>
    <w:p w:rsidR="003B72B4" w:rsidRPr="00CB0297" w:rsidRDefault="003B72B4" w:rsidP="003B72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2.1.Для участия</w:t>
      </w:r>
      <w:r w:rsidR="00E3606B" w:rsidRPr="00CB0297">
        <w:rPr>
          <w:rFonts w:ascii="Arial" w:eastAsia="Times New Roman" w:hAnsi="Arial" w:cs="Arial"/>
        </w:rPr>
        <w:t xml:space="preserve"> в конкурсе необходимо подать в</w:t>
      </w:r>
      <w:r w:rsidR="004935AB">
        <w:rPr>
          <w:rFonts w:ascii="Arial" w:eastAsia="Times New Roman" w:hAnsi="Arial" w:cs="Arial"/>
        </w:rPr>
        <w:t xml:space="preserve"> </w:t>
      </w:r>
      <w:r w:rsidR="00E3606B" w:rsidRPr="00CB0297">
        <w:rPr>
          <w:rFonts w:ascii="Arial" w:eastAsia="Times New Roman" w:hAnsi="Arial" w:cs="Arial"/>
        </w:rPr>
        <w:t>отдел организации физкультурно-оздоровительной работы (ул. Герцена, 76)</w:t>
      </w:r>
      <w:r w:rsidR="00D85E20" w:rsidRPr="00CB0297">
        <w:rPr>
          <w:rFonts w:ascii="Arial" w:eastAsia="Times New Roman" w:hAnsi="Arial" w:cs="Arial"/>
        </w:rPr>
        <w:t xml:space="preserve">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3B72B4" w:rsidRPr="00CB0297" w:rsidRDefault="003B72B4" w:rsidP="003B72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 по критериям конкурса и указана нагрузка, в соответствии с которой работает инструктор по спорту;</w:t>
      </w:r>
    </w:p>
    <w:p w:rsidR="003B72B4" w:rsidRPr="00CB0297" w:rsidRDefault="003B72B4" w:rsidP="003B72B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Выписку из протокола проверок инструктора по спорту (не менее 4 проверок в течение года).</w:t>
      </w:r>
    </w:p>
    <w:p w:rsidR="003B72B4" w:rsidRPr="00CB0297" w:rsidRDefault="003B72B4" w:rsidP="003B72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3B72B4" w:rsidRPr="00CB0297" w:rsidRDefault="003B72B4" w:rsidP="003B72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подтверждающих прописку в городе Тюмени.</w:t>
      </w:r>
    </w:p>
    <w:p w:rsidR="003B72B4" w:rsidRPr="00CB0297" w:rsidRDefault="003B72B4" w:rsidP="003B72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72B4" w:rsidRPr="00CB0297" w:rsidRDefault="003B72B4" w:rsidP="003B72B4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3B72B4" w:rsidRPr="00CB0297" w:rsidRDefault="003B72B4" w:rsidP="003B72B4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 Определяется один лучший инструктор по спорту, НЕ работающий учителем физической культуры и один лучший инструктор по спорту,  работающий учителем физической культуры или педагогом дополнительного образования.</w:t>
      </w:r>
    </w:p>
    <w:p w:rsidR="003B72B4" w:rsidRPr="00CB0297" w:rsidRDefault="003B72B4" w:rsidP="003B72B4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3.2. </w:t>
      </w:r>
      <w:r w:rsidRPr="00CB0297">
        <w:rPr>
          <w:rFonts w:ascii="Arial" w:eastAsia="Times New Roman" w:hAnsi="Arial" w:cs="Arial"/>
          <w:b/>
        </w:rPr>
        <w:t>Награждение в номинации проводится при участии не менее 20 конкурсантов</w:t>
      </w:r>
      <w:r w:rsidRPr="00CB0297">
        <w:rPr>
          <w:rFonts w:ascii="Arial" w:eastAsia="Times New Roman" w:hAnsi="Arial" w:cs="Arial"/>
        </w:rPr>
        <w:t>.</w:t>
      </w:r>
    </w:p>
    <w:p w:rsidR="00A4742B" w:rsidRPr="00CB0297" w:rsidRDefault="00A4742B" w:rsidP="00A474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4742B" w:rsidRPr="00CB0297" w:rsidRDefault="00A4742B" w:rsidP="00A4742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B72B4" w:rsidRPr="00CB0297" w:rsidRDefault="003B72B4" w:rsidP="003B72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606B" w:rsidRPr="00CB0297" w:rsidRDefault="00E3606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E3606B" w:rsidRPr="00CB0297" w:rsidRDefault="00E3606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E3606B" w:rsidRPr="00CB0297" w:rsidRDefault="00E3606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E3606B" w:rsidRPr="00CB0297" w:rsidRDefault="00E3606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E3606B" w:rsidRPr="00CB0297" w:rsidRDefault="00E3606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3D6EDA" w:rsidRPr="00CB0297" w:rsidRDefault="003D6EDA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A4742B" w:rsidRPr="00CB0297" w:rsidRDefault="00A4742B" w:rsidP="003B72B4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t>Приложение 5</w:t>
      </w:r>
    </w:p>
    <w:p w:rsidR="00A4742B" w:rsidRPr="00CB0297" w:rsidRDefault="00A4742B" w:rsidP="00A4742B">
      <w:pPr>
        <w:spacing w:after="0" w:line="240" w:lineRule="auto"/>
        <w:ind w:firstLine="851"/>
        <w:jc w:val="right"/>
        <w:rPr>
          <w:rFonts w:ascii="Arial" w:eastAsia="Times New Roman" w:hAnsi="Arial" w:cs="Arial"/>
          <w:b/>
          <w:i/>
        </w:rPr>
      </w:pPr>
    </w:p>
    <w:p w:rsidR="00A4742B" w:rsidRPr="00CB0297" w:rsidRDefault="00A4742B" w:rsidP="00A4742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«Лучшая постановка физкультурно-спортивной работы в</w:t>
      </w:r>
      <w:r w:rsidRPr="00CB0297">
        <w:rPr>
          <w:rFonts w:ascii="Arial" w:eastAsia="Times New Roman" w:hAnsi="Arial" w:cs="Arial"/>
          <w:b/>
          <w:bCs/>
          <w:lang w:eastAsia="ru-RU"/>
        </w:rPr>
        <w:t xml:space="preserve"> образовательных учреждениях города Тюмени» </w:t>
      </w:r>
    </w:p>
    <w:p w:rsidR="00A4742B" w:rsidRPr="00CB0297" w:rsidRDefault="00A4742B" w:rsidP="00A4742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A4742B" w:rsidRPr="00CB0297" w:rsidRDefault="00A4742B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1.Участниками Конкурса являются </w:t>
      </w:r>
      <w:r w:rsidRPr="00CB0297">
        <w:rPr>
          <w:rFonts w:ascii="Arial" w:eastAsia="Times New Roman" w:hAnsi="Arial" w:cs="Arial"/>
          <w:bCs/>
          <w:lang w:eastAsia="ru-RU"/>
        </w:rPr>
        <w:t>муниципальные общеобразовательные учреждения,</w:t>
      </w:r>
      <w:r w:rsidRPr="00CB0297">
        <w:rPr>
          <w:rFonts w:ascii="Arial" w:eastAsia="Times New Roman" w:hAnsi="Arial" w:cs="Arial"/>
        </w:rPr>
        <w:t xml:space="preserve"> профессиональные образовательные организации, учреждения высшего образования и дошкольные образовательные учреждения;</w:t>
      </w:r>
    </w:p>
    <w:p w:rsidR="003C0DB7" w:rsidRPr="00CB0297" w:rsidRDefault="00077C03" w:rsidP="00077C0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Критерии</w:t>
      </w:r>
      <w:r w:rsidR="00A4742B" w:rsidRPr="00CB0297">
        <w:rPr>
          <w:rFonts w:ascii="Arial" w:eastAsia="Times New Roman" w:hAnsi="Arial" w:cs="Arial"/>
          <w:b/>
        </w:rPr>
        <w:t xml:space="preserve"> Конкурса</w:t>
      </w:r>
      <w:r w:rsidR="003C0DB7" w:rsidRPr="00CB0297">
        <w:rPr>
          <w:rFonts w:ascii="Arial" w:eastAsia="Times New Roman" w:hAnsi="Arial" w:cs="Arial"/>
          <w:b/>
        </w:rPr>
        <w:t>:</w:t>
      </w:r>
    </w:p>
    <w:p w:rsidR="00EA0CB3" w:rsidRPr="00CB0297" w:rsidRDefault="003C0DB7" w:rsidP="00077C0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2.1.</w:t>
      </w:r>
      <w:r w:rsidR="00077C03" w:rsidRPr="00CB0297">
        <w:rPr>
          <w:rFonts w:ascii="Arial" w:eastAsia="Times New Roman" w:hAnsi="Arial" w:cs="Arial"/>
          <w:b/>
        </w:rPr>
        <w:t xml:space="preserve">Критериями Конкурса </w:t>
      </w:r>
      <w:r w:rsidR="005A0D7F" w:rsidRPr="00CB0297">
        <w:rPr>
          <w:rFonts w:ascii="Arial" w:eastAsia="Times New Roman" w:hAnsi="Arial" w:cs="Arial"/>
          <w:b/>
        </w:rPr>
        <w:t>для ВУЗ</w:t>
      </w:r>
      <w:r w:rsidR="00EA0CB3" w:rsidRPr="00CB0297">
        <w:rPr>
          <w:rFonts w:ascii="Arial" w:eastAsia="Times New Roman" w:hAnsi="Arial" w:cs="Arial"/>
          <w:b/>
        </w:rPr>
        <w:t>ов</w:t>
      </w:r>
      <w:r w:rsidR="00A4742B" w:rsidRPr="00CB0297">
        <w:rPr>
          <w:rFonts w:ascii="Arial" w:eastAsia="Times New Roman" w:hAnsi="Arial" w:cs="Arial"/>
          <w:b/>
        </w:rPr>
        <w:t xml:space="preserve"> являются:</w:t>
      </w:r>
    </w:p>
    <w:tbl>
      <w:tblPr>
        <w:tblStyle w:val="a6"/>
        <w:tblW w:w="0" w:type="auto"/>
        <w:tblInd w:w="-743" w:type="dxa"/>
        <w:tblLook w:val="04A0"/>
      </w:tblPr>
      <w:tblGrid>
        <w:gridCol w:w="458"/>
        <w:gridCol w:w="9856"/>
      </w:tblGrid>
      <w:tr w:rsidR="00A93242" w:rsidRPr="00CB0297" w:rsidTr="001C0E38">
        <w:tc>
          <w:tcPr>
            <w:tcW w:w="458" w:type="dxa"/>
          </w:tcPr>
          <w:p w:rsidR="00A93242" w:rsidRPr="00CB0297" w:rsidRDefault="00A93242" w:rsidP="00A932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9856" w:type="dxa"/>
          </w:tcPr>
          <w:p w:rsidR="00A93242" w:rsidRPr="00CB0297" w:rsidRDefault="00A93242" w:rsidP="00A932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Критерий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56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>Количество проведенных в головном ВУЗе спортивных и физкультурных мероприятий (учитываются соревнования, турниры, соревнования спартакиад, мероприятия Дней здоровь</w:t>
            </w:r>
            <w:proofErr w:type="gramStart"/>
            <w:r w:rsidRPr="00CB0297">
              <w:rPr>
                <w:rFonts w:ascii="Arial" w:eastAsia="Times New Roman" w:hAnsi="Arial" w:cs="Arial"/>
              </w:rPr>
              <w:t>я</w:t>
            </w:r>
            <w:r w:rsidR="00E9171D" w:rsidRPr="00CB0297">
              <w:rPr>
                <w:rFonts w:ascii="Arial" w:eastAsia="Times New Roman" w:hAnsi="Arial" w:cs="Arial"/>
              </w:rPr>
              <w:t>(</w:t>
            </w:r>
            <w:proofErr w:type="gramEnd"/>
            <w:r w:rsidR="00E9171D" w:rsidRPr="00CB0297">
              <w:rPr>
                <w:rFonts w:ascii="Arial" w:eastAsia="Times New Roman" w:hAnsi="Arial" w:cs="Arial"/>
              </w:rPr>
              <w:t xml:space="preserve">отдельно </w:t>
            </w:r>
            <w:r w:rsidR="003C0DB7" w:rsidRPr="00CB0297">
              <w:rPr>
                <w:rFonts w:ascii="Arial" w:eastAsia="Times New Roman" w:hAnsi="Arial" w:cs="Arial"/>
              </w:rPr>
              <w:t>осенний и зимний</w:t>
            </w:r>
            <w:r w:rsidRPr="00CB0297">
              <w:rPr>
                <w:rFonts w:ascii="Arial" w:eastAsia="Times New Roman" w:hAnsi="Arial" w:cs="Arial"/>
              </w:rPr>
              <w:t>)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856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>Количество студентов и сотрудников, принявших участие в спортивных и физкультурных мероприятиях в головном ВУЗе (учитывается суммарное количество участников соревнований, турниров, соревнований спартакиад, мероприятий Дней здоровь</w:t>
            </w:r>
            <w:proofErr w:type="gramStart"/>
            <w:r w:rsidRPr="00CB0297">
              <w:rPr>
                <w:rFonts w:ascii="Arial" w:eastAsia="Times New Roman" w:hAnsi="Arial" w:cs="Arial"/>
              </w:rPr>
              <w:t>я</w:t>
            </w:r>
            <w:r w:rsidR="00E9171D" w:rsidRPr="00CB0297">
              <w:rPr>
                <w:rFonts w:ascii="Arial" w:eastAsia="Times New Roman" w:hAnsi="Arial" w:cs="Arial"/>
              </w:rPr>
              <w:t>(</w:t>
            </w:r>
            <w:proofErr w:type="gramEnd"/>
            <w:r w:rsidR="00E9171D" w:rsidRPr="00CB0297">
              <w:rPr>
                <w:rFonts w:ascii="Arial" w:eastAsia="Times New Roman" w:hAnsi="Arial" w:cs="Arial"/>
              </w:rPr>
              <w:t xml:space="preserve">отдельно </w:t>
            </w:r>
            <w:r w:rsidR="003C0DB7" w:rsidRPr="00CB0297">
              <w:rPr>
                <w:rFonts w:ascii="Arial" w:eastAsia="Times New Roman" w:hAnsi="Arial" w:cs="Arial"/>
              </w:rPr>
              <w:t>осенний зимний</w:t>
            </w:r>
            <w:r w:rsidR="00E9171D" w:rsidRPr="00CB0297">
              <w:rPr>
                <w:rFonts w:ascii="Arial" w:eastAsia="Times New Roman" w:hAnsi="Arial" w:cs="Arial"/>
              </w:rPr>
              <w:t>)</w:t>
            </w:r>
            <w:r w:rsidRPr="00CB0297">
              <w:rPr>
                <w:rFonts w:ascii="Arial" w:eastAsia="Times New Roman" w:hAnsi="Arial" w:cs="Arial"/>
              </w:rPr>
              <w:t>, учащихся и сотрудников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856" w:type="dxa"/>
          </w:tcPr>
          <w:p w:rsidR="00A93242" w:rsidRPr="00CB0297" w:rsidRDefault="00A93242" w:rsidP="00864DD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 xml:space="preserve">Доля студентов </w:t>
            </w:r>
            <w:r w:rsidR="00E9171D" w:rsidRPr="00CB0297">
              <w:rPr>
                <w:rFonts w:ascii="Arial" w:eastAsia="Times New Roman" w:hAnsi="Arial" w:cs="Arial"/>
              </w:rPr>
              <w:t>очного</w:t>
            </w:r>
            <w:r w:rsidRPr="00CB0297">
              <w:rPr>
                <w:rFonts w:ascii="Arial" w:eastAsia="Times New Roman" w:hAnsi="Arial" w:cs="Arial"/>
              </w:rPr>
              <w:t xml:space="preserve"> отделения и сотрудников головного ВУЗа, принявших участие в физкультурных, спортивных мероприятиях в ВУЗе, от общего количества студентов обучающихся на</w:t>
            </w:r>
            <w:r w:rsidR="003C0DB7" w:rsidRPr="00CB0297">
              <w:rPr>
                <w:rFonts w:ascii="Arial" w:eastAsia="Times New Roman" w:hAnsi="Arial" w:cs="Arial"/>
              </w:rPr>
              <w:t xml:space="preserve"> очном</w:t>
            </w:r>
            <w:r w:rsidRPr="00CB0297">
              <w:rPr>
                <w:rFonts w:ascii="Arial" w:eastAsia="Times New Roman" w:hAnsi="Arial" w:cs="Arial"/>
              </w:rPr>
              <w:t xml:space="preserve"> отделении и сотрудников головного ВУЗа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856" w:type="dxa"/>
          </w:tcPr>
          <w:p w:rsidR="00A93242" w:rsidRPr="00CB0297" w:rsidRDefault="00A93242" w:rsidP="00864DD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>Количество спортивных секций, организованных и работающих в головном ВУЗе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856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  <w:b/>
              </w:rPr>
            </w:pPr>
            <w:proofErr w:type="gramStart"/>
            <w:r w:rsidRPr="00CB0297">
              <w:rPr>
                <w:rFonts w:ascii="Arial" w:eastAsia="Times New Roman" w:hAnsi="Arial" w:cs="Arial"/>
              </w:rPr>
              <w:t>Количество занимающихся в спортивных секциях головного ВУЗа</w:t>
            </w:r>
            <w:proofErr w:type="gramEnd"/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856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>Доля студентов дневного отделения и сотрудников головного ВУЗа, занимающихся в спортивных секциях, от общего количества студентов обучающихся на дневном отделении головного ВУЗа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856" w:type="dxa"/>
          </w:tcPr>
          <w:p w:rsidR="00A93242" w:rsidRPr="00CB0297" w:rsidRDefault="003C0DB7" w:rsidP="00077C03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 xml:space="preserve">Общекомандное </w:t>
            </w:r>
            <w:r w:rsidR="00E9171D" w:rsidRPr="00CB0297">
              <w:rPr>
                <w:rFonts w:ascii="Arial" w:eastAsia="Times New Roman" w:hAnsi="Arial" w:cs="Arial"/>
              </w:rPr>
              <w:t>м</w:t>
            </w:r>
            <w:r w:rsidR="00A93242" w:rsidRPr="00CB0297">
              <w:rPr>
                <w:rFonts w:ascii="Arial" w:eastAsia="Times New Roman" w:hAnsi="Arial" w:cs="Arial"/>
              </w:rPr>
              <w:t>есто, занятое ВУЗом в спартакиаде ВУЗов</w:t>
            </w:r>
            <w:r w:rsidR="00077C03" w:rsidRPr="00CB0297">
              <w:rPr>
                <w:rFonts w:ascii="Arial" w:eastAsia="Times New Roman" w:hAnsi="Arial" w:cs="Arial"/>
              </w:rPr>
              <w:t xml:space="preserve"> города Тюмен</w:t>
            </w:r>
            <w:proofErr w:type="gramStart"/>
            <w:r w:rsidR="00077C03" w:rsidRPr="00CB0297">
              <w:rPr>
                <w:rFonts w:ascii="Arial" w:eastAsia="Times New Roman" w:hAnsi="Arial" w:cs="Arial"/>
              </w:rPr>
              <w:t>и(</w:t>
            </w:r>
            <w:proofErr w:type="gramEnd"/>
            <w:r w:rsidR="00077C03" w:rsidRPr="00CB0297">
              <w:rPr>
                <w:rFonts w:ascii="Arial" w:eastAsia="Times New Roman" w:hAnsi="Arial" w:cs="Arial"/>
              </w:rPr>
              <w:t>среди студентов)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856" w:type="dxa"/>
          </w:tcPr>
          <w:p w:rsidR="00A93242" w:rsidRPr="00CB0297" w:rsidRDefault="00A93242" w:rsidP="00864DD9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</w:rPr>
              <w:t>Количество</w:t>
            </w:r>
            <w:r w:rsidR="00864DD9" w:rsidRPr="00CB0297">
              <w:rPr>
                <w:rFonts w:ascii="Arial" w:eastAsia="Times New Roman" w:hAnsi="Arial" w:cs="Arial"/>
              </w:rPr>
              <w:t xml:space="preserve"> студентов и сотрудников,</w:t>
            </w:r>
            <w:r w:rsidRPr="00CB0297">
              <w:rPr>
                <w:rFonts w:ascii="Arial" w:eastAsia="Times New Roman" w:hAnsi="Arial" w:cs="Arial"/>
              </w:rPr>
              <w:t xml:space="preserve"> принявших участие в мероприятиях Дней здоровь</w:t>
            </w:r>
            <w:proofErr w:type="gramStart"/>
            <w:r w:rsidRPr="00CB0297">
              <w:rPr>
                <w:rFonts w:ascii="Arial" w:eastAsia="Times New Roman" w:hAnsi="Arial" w:cs="Arial"/>
              </w:rPr>
              <w:t>я</w:t>
            </w:r>
            <w:r w:rsidR="00E9171D" w:rsidRPr="00CB0297">
              <w:rPr>
                <w:rFonts w:ascii="Arial" w:eastAsia="Times New Roman" w:hAnsi="Arial" w:cs="Arial"/>
              </w:rPr>
              <w:t>(</w:t>
            </w:r>
            <w:proofErr w:type="gramEnd"/>
            <w:r w:rsidR="00E9171D" w:rsidRPr="00CB0297">
              <w:rPr>
                <w:rFonts w:ascii="Arial" w:eastAsia="Times New Roman" w:hAnsi="Arial" w:cs="Arial"/>
              </w:rPr>
              <w:t>отдельно осенний и</w:t>
            </w:r>
            <w:r w:rsidR="003C0DB7" w:rsidRPr="00CB0297">
              <w:rPr>
                <w:rFonts w:ascii="Arial" w:eastAsia="Times New Roman" w:hAnsi="Arial" w:cs="Arial"/>
              </w:rPr>
              <w:t xml:space="preserve"> зим</w:t>
            </w:r>
            <w:r w:rsidR="00E9171D" w:rsidRPr="00CB0297">
              <w:rPr>
                <w:rFonts w:ascii="Arial" w:eastAsia="Times New Roman" w:hAnsi="Arial" w:cs="Arial"/>
              </w:rPr>
              <w:t>ний)</w:t>
            </w:r>
            <w:r w:rsidRPr="00CB0297">
              <w:rPr>
                <w:rFonts w:ascii="Arial" w:eastAsia="Times New Roman" w:hAnsi="Arial" w:cs="Arial"/>
              </w:rPr>
              <w:t xml:space="preserve"> проводимых в головном ВУЗе</w:t>
            </w:r>
          </w:p>
        </w:tc>
      </w:tr>
      <w:tr w:rsidR="00A93242" w:rsidRPr="00CB0297" w:rsidTr="001C0E38">
        <w:tc>
          <w:tcPr>
            <w:tcW w:w="458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856" w:type="dxa"/>
          </w:tcPr>
          <w:p w:rsidR="00A93242" w:rsidRPr="00CB0297" w:rsidRDefault="00A93242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Доля студентов дневного отделения и сотрудников головного ВУЗа, принявших участие в мероприятиях Дней здоровь</w:t>
            </w:r>
            <w:proofErr w:type="gramStart"/>
            <w:r w:rsidRPr="00CB0297">
              <w:rPr>
                <w:rFonts w:ascii="Arial" w:eastAsia="Times New Roman" w:hAnsi="Arial" w:cs="Arial"/>
              </w:rPr>
              <w:t>я</w:t>
            </w:r>
            <w:r w:rsidR="00E9171D" w:rsidRPr="00CB0297">
              <w:rPr>
                <w:rFonts w:ascii="Arial" w:eastAsia="Times New Roman" w:hAnsi="Arial" w:cs="Arial"/>
              </w:rPr>
              <w:t>(</w:t>
            </w:r>
            <w:proofErr w:type="gramEnd"/>
            <w:r w:rsidR="00E9171D" w:rsidRPr="00CB0297">
              <w:rPr>
                <w:rFonts w:ascii="Arial" w:eastAsia="Times New Roman" w:hAnsi="Arial" w:cs="Arial"/>
              </w:rPr>
              <w:t>отдельно осенний и</w:t>
            </w:r>
            <w:r w:rsidR="003C0DB7" w:rsidRPr="00CB0297">
              <w:rPr>
                <w:rFonts w:ascii="Arial" w:eastAsia="Times New Roman" w:hAnsi="Arial" w:cs="Arial"/>
              </w:rPr>
              <w:t xml:space="preserve"> зим</w:t>
            </w:r>
            <w:r w:rsidR="00E9171D" w:rsidRPr="00CB0297">
              <w:rPr>
                <w:rFonts w:ascii="Arial" w:eastAsia="Times New Roman" w:hAnsi="Arial" w:cs="Arial"/>
              </w:rPr>
              <w:t>ний)</w:t>
            </w:r>
            <w:r w:rsidRPr="00CB0297">
              <w:rPr>
                <w:rFonts w:ascii="Arial" w:eastAsia="Times New Roman" w:hAnsi="Arial" w:cs="Arial"/>
              </w:rPr>
              <w:t>, проводимых в головном ВУЗе, от общего количества студентов, обучающихся на дневном отделении и сотрудников ВУЗа</w:t>
            </w:r>
          </w:p>
        </w:tc>
      </w:tr>
      <w:tr w:rsidR="003C0DB7" w:rsidRPr="00CB0297" w:rsidTr="001C0E38">
        <w:tc>
          <w:tcPr>
            <w:tcW w:w="458" w:type="dxa"/>
          </w:tcPr>
          <w:p w:rsidR="003C0DB7" w:rsidRPr="00CB0297" w:rsidRDefault="00E9171D" w:rsidP="00EA0CB3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856" w:type="dxa"/>
          </w:tcPr>
          <w:p w:rsidR="003C0DB7" w:rsidRPr="00CB0297" w:rsidRDefault="003C0DB7" w:rsidP="00EA0CB3">
            <w:pPr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CB0297">
              <w:rPr>
                <w:rFonts w:ascii="Arial" w:eastAsia="Times New Roman" w:hAnsi="Arial" w:cs="Arial"/>
              </w:rPr>
              <w:t>Место</w:t>
            </w:r>
            <w:proofErr w:type="gramEnd"/>
            <w:r w:rsidR="00E9171D" w:rsidRPr="00CB0297">
              <w:rPr>
                <w:rFonts w:ascii="Arial" w:eastAsia="Times New Roman" w:hAnsi="Arial" w:cs="Arial"/>
              </w:rPr>
              <w:t xml:space="preserve"> занятое головным ВУЗ</w:t>
            </w:r>
            <w:r w:rsidRPr="00CB0297">
              <w:rPr>
                <w:rFonts w:ascii="Arial" w:eastAsia="Times New Roman" w:hAnsi="Arial" w:cs="Arial"/>
              </w:rPr>
              <w:t xml:space="preserve">ом в </w:t>
            </w:r>
            <w:r w:rsidR="00E9171D" w:rsidRPr="00CB0297">
              <w:rPr>
                <w:rFonts w:ascii="Arial" w:eastAsia="Times New Roman" w:hAnsi="Arial" w:cs="Arial"/>
              </w:rPr>
              <w:t xml:space="preserve">легкоатлетической </w:t>
            </w:r>
            <w:r w:rsidRPr="00CB0297">
              <w:rPr>
                <w:rFonts w:ascii="Arial" w:eastAsia="Times New Roman" w:hAnsi="Arial" w:cs="Arial"/>
              </w:rPr>
              <w:t>эс</w:t>
            </w:r>
            <w:r w:rsidR="00E9171D" w:rsidRPr="00CB0297">
              <w:rPr>
                <w:rFonts w:ascii="Arial" w:eastAsia="Times New Roman" w:hAnsi="Arial" w:cs="Arial"/>
              </w:rPr>
              <w:t>т</w:t>
            </w:r>
            <w:r w:rsidRPr="00CB0297">
              <w:rPr>
                <w:rFonts w:ascii="Arial" w:eastAsia="Times New Roman" w:hAnsi="Arial" w:cs="Arial"/>
              </w:rPr>
              <w:t>афете</w:t>
            </w:r>
            <w:r w:rsidR="00E9171D" w:rsidRPr="00CB0297">
              <w:rPr>
                <w:rFonts w:ascii="Arial" w:eastAsia="Times New Roman" w:hAnsi="Arial" w:cs="Arial"/>
              </w:rPr>
              <w:t>, посвященная Дню Победы в ВОВ</w:t>
            </w:r>
            <w:r w:rsidRPr="00CB0297">
              <w:rPr>
                <w:rFonts w:ascii="Arial" w:eastAsia="Times New Roman" w:hAnsi="Arial" w:cs="Arial"/>
              </w:rPr>
              <w:t xml:space="preserve"> 9 мая </w:t>
            </w:r>
            <w:r w:rsidR="00077C03" w:rsidRPr="00CB0297">
              <w:rPr>
                <w:rFonts w:ascii="Arial" w:eastAsia="Times New Roman" w:hAnsi="Arial" w:cs="Arial"/>
              </w:rPr>
              <w:t>(</w:t>
            </w:r>
            <w:r w:rsidRPr="00CB0297">
              <w:rPr>
                <w:rFonts w:ascii="Arial" w:eastAsia="Times New Roman" w:hAnsi="Arial" w:cs="Arial"/>
              </w:rPr>
              <w:t>по лучшему результату одной команды</w:t>
            </w:r>
            <w:r w:rsidR="00077C03" w:rsidRPr="00CB0297">
              <w:rPr>
                <w:rFonts w:ascii="Arial" w:eastAsia="Times New Roman" w:hAnsi="Arial" w:cs="Arial"/>
              </w:rPr>
              <w:t>)</w:t>
            </w:r>
          </w:p>
        </w:tc>
      </w:tr>
    </w:tbl>
    <w:p w:rsidR="00EA0CB3" w:rsidRPr="00CB0297" w:rsidRDefault="00E53A38" w:rsidP="001C0E38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За лучший результат в критериях конкурса дается за 1 место в критерии 1 балл, за 2, 3 место и т.д. – 2,3,… баллов. Победители определяются по наименьшей сумме набранных мест по критериям конкурса</w:t>
      </w:r>
      <w:r w:rsidR="00077C03" w:rsidRPr="00CB0297">
        <w:rPr>
          <w:rFonts w:ascii="Arial" w:eastAsia="Times New Roman" w:hAnsi="Arial" w:cs="Arial"/>
        </w:rPr>
        <w:t>.</w:t>
      </w:r>
    </w:p>
    <w:p w:rsidR="00A4742B" w:rsidRPr="00CB0297" w:rsidRDefault="00A4742B" w:rsidP="00A4742B">
      <w:pPr>
        <w:spacing w:after="0" w:line="240" w:lineRule="auto"/>
        <w:ind w:left="-143"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A4742B" w:rsidRPr="00CB0297" w:rsidRDefault="00077C03" w:rsidP="001C0E38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rPr>
          <w:rFonts w:ascii="Arial" w:hAnsi="Arial" w:cs="Arial"/>
          <w:sz w:val="22"/>
          <w:szCs w:val="22"/>
        </w:rPr>
      </w:pPr>
      <w:r w:rsidRPr="00CB0297">
        <w:rPr>
          <w:rFonts w:ascii="Arial" w:hAnsi="Arial" w:cs="Arial"/>
          <w:sz w:val="22"/>
          <w:szCs w:val="22"/>
        </w:rPr>
        <w:t>2.2</w:t>
      </w:r>
      <w:r w:rsidR="00EA0CB3" w:rsidRPr="00CB0297">
        <w:rPr>
          <w:rFonts w:ascii="Arial" w:hAnsi="Arial" w:cs="Arial"/>
          <w:sz w:val="22"/>
          <w:szCs w:val="22"/>
        </w:rPr>
        <w:t>.</w:t>
      </w:r>
      <w:r w:rsidR="00C016E8" w:rsidRPr="00CB0297">
        <w:rPr>
          <w:rFonts w:ascii="Arial" w:hAnsi="Arial" w:cs="Arial"/>
          <w:sz w:val="22"/>
          <w:szCs w:val="22"/>
        </w:rPr>
        <w:t xml:space="preserve"> Критериями конкурса для </w:t>
      </w:r>
      <w:r w:rsidR="00BC06CE" w:rsidRPr="00CB0297">
        <w:rPr>
          <w:rFonts w:ascii="Arial" w:hAnsi="Arial" w:cs="Arial"/>
          <w:sz w:val="22"/>
          <w:szCs w:val="22"/>
        </w:rPr>
        <w:t>ПОО</w:t>
      </w:r>
      <w:r w:rsidR="00C016E8" w:rsidRPr="00CB0297">
        <w:rPr>
          <w:rFonts w:ascii="Arial" w:hAnsi="Arial" w:cs="Arial"/>
          <w:sz w:val="22"/>
          <w:szCs w:val="22"/>
        </w:rPr>
        <w:t xml:space="preserve"> являются:</w:t>
      </w:r>
    </w:p>
    <w:tbl>
      <w:tblPr>
        <w:tblStyle w:val="a6"/>
        <w:tblW w:w="10207" w:type="dxa"/>
        <w:tblInd w:w="-743" w:type="dxa"/>
        <w:tblLook w:val="04A0"/>
      </w:tblPr>
      <w:tblGrid>
        <w:gridCol w:w="458"/>
        <w:gridCol w:w="9749"/>
      </w:tblGrid>
      <w:tr w:rsidR="002E6EAA" w:rsidRPr="00CB0297" w:rsidTr="002E6EAA">
        <w:tc>
          <w:tcPr>
            <w:tcW w:w="458" w:type="dxa"/>
          </w:tcPr>
          <w:p w:rsidR="002E6EAA" w:rsidRPr="00CB0297" w:rsidRDefault="002E6EAA" w:rsidP="00C016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749" w:type="dxa"/>
          </w:tcPr>
          <w:p w:rsidR="002E6EAA" w:rsidRPr="00CB0297" w:rsidRDefault="002E6EAA" w:rsidP="00C016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Критерии конкурса</w:t>
            </w:r>
          </w:p>
        </w:tc>
      </w:tr>
      <w:tr w:rsidR="002E6EAA" w:rsidRPr="00CB0297" w:rsidTr="002E6EAA">
        <w:tc>
          <w:tcPr>
            <w:tcW w:w="458" w:type="dxa"/>
            <w:tcBorders>
              <w:bottom w:val="single" w:sz="4" w:space="0" w:color="000000"/>
            </w:tcBorders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1</w:t>
            </w:r>
          </w:p>
        </w:tc>
        <w:tc>
          <w:tcPr>
            <w:tcW w:w="9749" w:type="dxa"/>
          </w:tcPr>
          <w:p w:rsidR="002E6EAA" w:rsidRPr="00CB0297" w:rsidRDefault="002E6EAA" w:rsidP="004F3EEE">
            <w:pPr>
              <w:snapToGrid w:val="0"/>
              <w:ind w:right="296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Количество проведенных в учебном заведении спортивно-массовых и физкультурно-оздоровительных мероприятий, проводимые по плану  учреждения (копия плана по ФКиС, заверенная руководителем ОУ)</w:t>
            </w:r>
          </w:p>
        </w:tc>
      </w:tr>
      <w:tr w:rsidR="002E6EAA" w:rsidRPr="00CB0297" w:rsidTr="002E6EAA">
        <w:tc>
          <w:tcPr>
            <w:tcW w:w="458" w:type="dxa"/>
            <w:tcBorders>
              <w:right w:val="single" w:sz="4" w:space="0" w:color="auto"/>
            </w:tcBorders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2</w:t>
            </w:r>
          </w:p>
        </w:tc>
        <w:tc>
          <w:tcPr>
            <w:tcW w:w="9749" w:type="dxa"/>
            <w:tcBorders>
              <w:left w:val="single" w:sz="4" w:space="0" w:color="auto"/>
            </w:tcBorders>
          </w:tcPr>
          <w:p w:rsidR="002E6EAA" w:rsidRPr="00CB0297" w:rsidRDefault="002E6EAA" w:rsidP="00C016E8">
            <w:pPr>
              <w:snapToGrid w:val="0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Другие спортивно-массовые и физкультурно-оздоровительные мероприятия, проводимые на базе учреждения по плану городских и областных спартакиад, первенств и чемпионатов (копия подтверждающих документов, заверенная руководителем ОУ)</w:t>
            </w:r>
          </w:p>
        </w:tc>
      </w:tr>
      <w:tr w:rsidR="002E6EAA" w:rsidRPr="00CB0297" w:rsidTr="002E6EAA">
        <w:tc>
          <w:tcPr>
            <w:tcW w:w="458" w:type="dxa"/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3</w:t>
            </w:r>
          </w:p>
        </w:tc>
        <w:tc>
          <w:tcPr>
            <w:tcW w:w="9749" w:type="dxa"/>
          </w:tcPr>
          <w:p w:rsidR="002E6EAA" w:rsidRPr="00CB0297" w:rsidRDefault="002E6EAA" w:rsidP="00C016E8">
            <w:pPr>
              <w:snapToGrid w:val="0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Количество спортивных секций работающих в учреждении (копия расписания УТЗ,  заверенная руководителем ОУ)</w:t>
            </w:r>
          </w:p>
        </w:tc>
      </w:tr>
      <w:tr w:rsidR="002E6EAA" w:rsidRPr="00CB0297" w:rsidTr="002E6EAA">
        <w:tc>
          <w:tcPr>
            <w:tcW w:w="458" w:type="dxa"/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4</w:t>
            </w:r>
          </w:p>
        </w:tc>
        <w:tc>
          <w:tcPr>
            <w:tcW w:w="9749" w:type="dxa"/>
          </w:tcPr>
          <w:p w:rsidR="002E6EAA" w:rsidRPr="00CB0297" w:rsidRDefault="002E6EAA" w:rsidP="00C016E8">
            <w:pPr>
              <w:snapToGrid w:val="0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% соотношения занимающихся в спортивных секциях к общему количеству студентов</w:t>
            </w:r>
          </w:p>
        </w:tc>
      </w:tr>
      <w:tr w:rsidR="002E6EAA" w:rsidRPr="00CB0297" w:rsidTr="002E6EAA">
        <w:tc>
          <w:tcPr>
            <w:tcW w:w="458" w:type="dxa"/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5</w:t>
            </w:r>
          </w:p>
        </w:tc>
        <w:tc>
          <w:tcPr>
            <w:tcW w:w="9749" w:type="dxa"/>
          </w:tcPr>
          <w:p w:rsidR="002E6EAA" w:rsidRPr="00CB0297" w:rsidRDefault="002E6EAA" w:rsidP="00C016E8">
            <w:pPr>
              <w:snapToGrid w:val="0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Место, занятое учреждением в городской Спартакиаде (подается один лучший показатель общий командный результат выступления, среди девушек или среди юношей, копия итоговой таблицы Спартакиады)</w:t>
            </w:r>
          </w:p>
        </w:tc>
      </w:tr>
      <w:tr w:rsidR="002E6EAA" w:rsidRPr="00CB0297" w:rsidTr="002E6EAA">
        <w:tc>
          <w:tcPr>
            <w:tcW w:w="458" w:type="dxa"/>
          </w:tcPr>
          <w:p w:rsidR="002E6EAA" w:rsidRPr="00CB0297" w:rsidRDefault="002E6EAA" w:rsidP="00C016E8">
            <w:pPr>
              <w:snapToGrid w:val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6</w:t>
            </w:r>
          </w:p>
        </w:tc>
        <w:tc>
          <w:tcPr>
            <w:tcW w:w="9749" w:type="dxa"/>
          </w:tcPr>
          <w:p w:rsidR="002E6EAA" w:rsidRPr="00CB0297" w:rsidRDefault="002E6EAA" w:rsidP="00C016E8">
            <w:pPr>
              <w:snapToGrid w:val="0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%  соотношения участников преподавателей и студентов учреждений в городских Днях здоровья к общему числу учащихся и преподавателей внутри учреждения (по данным предоставленным учреждением во время проведения мероприятий);</w:t>
            </w:r>
          </w:p>
        </w:tc>
      </w:tr>
    </w:tbl>
    <w:p w:rsidR="00AF7FC1" w:rsidRPr="00CB0297" w:rsidRDefault="00AF7FC1" w:rsidP="00AF7FC1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   За лучший результат в критериях конкурса дается за 1 место в критерии 1 балл, за 2, 3 место и т.д. – 2,3,… баллов. Победители определяются по наименьшей сумме набранных мест по критериям конкурса;</w:t>
      </w:r>
    </w:p>
    <w:p w:rsidR="00E53A38" w:rsidRPr="00CB0297" w:rsidRDefault="00E53A38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955379" w:rsidRPr="00CB0297" w:rsidRDefault="00955379" w:rsidP="00077C03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rPr>
          <w:rFonts w:ascii="Arial" w:hAnsi="Arial" w:cs="Arial"/>
          <w:sz w:val="22"/>
          <w:szCs w:val="22"/>
        </w:rPr>
      </w:pPr>
    </w:p>
    <w:p w:rsidR="00864DD9" w:rsidRPr="00CB0297" w:rsidRDefault="00864DD9" w:rsidP="00077C03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rPr>
          <w:rFonts w:ascii="Arial" w:hAnsi="Arial" w:cs="Arial"/>
          <w:sz w:val="22"/>
          <w:szCs w:val="22"/>
        </w:rPr>
      </w:pPr>
    </w:p>
    <w:p w:rsidR="00864DD9" w:rsidRPr="00CB0297" w:rsidRDefault="00864DD9" w:rsidP="00077C03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rPr>
          <w:rFonts w:ascii="Arial" w:hAnsi="Arial" w:cs="Arial"/>
          <w:sz w:val="22"/>
          <w:szCs w:val="22"/>
        </w:rPr>
      </w:pPr>
    </w:p>
    <w:p w:rsidR="00C016E8" w:rsidRPr="00CB0297" w:rsidRDefault="00077C03" w:rsidP="00077C03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rPr>
          <w:rFonts w:ascii="Arial" w:hAnsi="Arial" w:cs="Arial"/>
          <w:sz w:val="22"/>
          <w:szCs w:val="22"/>
        </w:rPr>
      </w:pPr>
      <w:r w:rsidRPr="00CB0297">
        <w:rPr>
          <w:rFonts w:ascii="Arial" w:hAnsi="Arial" w:cs="Arial"/>
          <w:sz w:val="22"/>
          <w:szCs w:val="22"/>
        </w:rPr>
        <w:t>2.3</w:t>
      </w:r>
      <w:r w:rsidR="00C016E8" w:rsidRPr="00CB0297">
        <w:rPr>
          <w:rFonts w:ascii="Arial" w:hAnsi="Arial" w:cs="Arial"/>
          <w:sz w:val="22"/>
          <w:szCs w:val="22"/>
        </w:rPr>
        <w:t>. Критериями для общеобразовательных учреждений являются:</w:t>
      </w:r>
    </w:p>
    <w:tbl>
      <w:tblPr>
        <w:tblStyle w:val="a6"/>
        <w:tblW w:w="10122" w:type="dxa"/>
        <w:tblInd w:w="-800" w:type="dxa"/>
        <w:tblLook w:val="04A0"/>
      </w:tblPr>
      <w:tblGrid>
        <w:gridCol w:w="482"/>
        <w:gridCol w:w="4395"/>
        <w:gridCol w:w="5245"/>
      </w:tblGrid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B0297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B0297">
              <w:rPr>
                <w:rFonts w:ascii="Arial" w:eastAsia="Times New Roman" w:hAnsi="Arial" w:cs="Arial"/>
                <w:b/>
                <w:lang w:eastAsia="ru-RU"/>
              </w:rPr>
              <w:t>Критерий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B0297">
              <w:rPr>
                <w:rFonts w:ascii="Arial" w:eastAsia="Times New Roman" w:hAnsi="Arial" w:cs="Arial"/>
                <w:b/>
                <w:lang w:eastAsia="ru-RU"/>
              </w:rPr>
              <w:t>Оценивание (б – балл)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 xml:space="preserve">Количество проведенных в общеобразовательном учреждении спортивных и физкультурно-оздоровительных мероприятий, </w:t>
            </w: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кроме</w:t>
            </w:r>
            <w:proofErr w:type="gramEnd"/>
            <w:r w:rsidRPr="00CB0297">
              <w:rPr>
                <w:rFonts w:ascii="Arial" w:eastAsia="Times New Roman" w:hAnsi="Arial" w:cs="Arial"/>
                <w:lang w:eastAsia="ru-RU"/>
              </w:rPr>
              <w:t xml:space="preserve"> массовых. 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 мероприятие - 1 соревновательный день (не менее 6 игр или не менее 40 участников в личных соревнованиях)  - 1 б, 12 игр – 2 дня – 2 б. и т.д</w:t>
            </w: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..</w:t>
            </w:r>
            <w:proofErr w:type="gramEnd"/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Количество обучающихся принявших в них участие в % отношении к общему количеству обучающихся.</w:t>
            </w:r>
            <w:proofErr w:type="gramEnd"/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2% - 1 б. Считается общее количество участников за год.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Количество обучающихся принявших  участие в массовых мероприятиях (выезды на природу, турбазу, день здоровья)</w:t>
            </w:r>
            <w:proofErr w:type="gramEnd"/>
          </w:p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 xml:space="preserve"> в % отношении к общему количеству </w:t>
            </w: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CB0297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 xml:space="preserve"> 2% - 1 б. Выбрать одно мероприятие.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Количество занимающихся в спортивных секциях, группах оздоровительной направленности в % отношении к общему количеству обучающихся в учреждении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1% - 1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Участие в проектах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Если есть – 20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Количество городских мероприятий, проведенных на базе ОУ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 день – 5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Наличие здоровьесберегающей информации консультативного характера для родителей на сайте ОУ.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Обновление 1-2 раза в год – 5 б., 4 раза – 10 б., ежемесячно – 20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Наличие спортивного класса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10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Наличие среди учеников ОУ призеров первенств различного уровня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Призер России – 10 б., Европы – 15 б., Мира – 20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Количество команд ОУ принявших участие в различных соревнованиях по видам спорта (кроме соревнований в рамках спартакиады): «Кожаный мяч», Школьная баскетбольная лига и т.д..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 команда – 4 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Результаты выступлений команд ОУ в различных соревнованиях, кроме соревнований в зачет спартакиады школьников (в зачет идет лучший результат команды).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Город Тюмень: 1м.-20б, 2м.-15б, 3м.-10б, участие-5б.</w:t>
            </w: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Тюменская обл.: 1м.-35б, 2м.-30б, 3м.-25б, участие-20б.</w:t>
            </w: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0297">
              <w:rPr>
                <w:rFonts w:ascii="Arial" w:eastAsia="Times New Roman" w:hAnsi="Arial" w:cs="Arial"/>
                <w:lang w:eastAsia="ru-RU"/>
              </w:rPr>
              <w:t>УрФо</w:t>
            </w:r>
            <w:proofErr w:type="spellEnd"/>
            <w:r w:rsidRPr="00CB0297">
              <w:rPr>
                <w:rFonts w:ascii="Arial" w:eastAsia="Times New Roman" w:hAnsi="Arial" w:cs="Arial"/>
                <w:lang w:eastAsia="ru-RU"/>
              </w:rPr>
              <w:t>: 1м.-50б, 2м.-45б, 3м.-40б, участие-35б.</w:t>
            </w: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РФ: 1м.-70б, 2м.-65б, 3м.-60б, участие-55б.</w:t>
            </w: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624B7" w:rsidRPr="00CB0297" w:rsidRDefault="001624B7" w:rsidP="00A9324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Результаты выступлений ОУ в спартакиадах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b/>
                <w:lang w:eastAsia="ru-RU"/>
              </w:rPr>
              <w:t>Спартакиада учащихся: 4 группа:</w:t>
            </w:r>
            <w:r w:rsidRPr="00CB0297">
              <w:rPr>
                <w:rFonts w:ascii="Arial" w:eastAsia="Times New Roman" w:hAnsi="Arial" w:cs="Arial"/>
                <w:lang w:eastAsia="ru-RU"/>
              </w:rPr>
              <w:t xml:space="preserve"> 1м.-100б, 2 м.-75б, 3м.-70б, 4м-60б, 5м.-55б, 6м.-50б, 7м-45б, 8м-40б, 9м.-35б, 10м-30б, участие-15б. </w:t>
            </w:r>
            <w:r w:rsidRPr="00CB0297">
              <w:rPr>
                <w:rFonts w:ascii="Arial" w:eastAsia="Times New Roman" w:hAnsi="Arial" w:cs="Arial"/>
                <w:b/>
                <w:lang w:eastAsia="ru-RU"/>
              </w:rPr>
              <w:t>2-3 группы:</w:t>
            </w:r>
            <w:r w:rsidRPr="00CB0297">
              <w:rPr>
                <w:rFonts w:ascii="Arial" w:eastAsia="Times New Roman" w:hAnsi="Arial" w:cs="Arial"/>
                <w:lang w:eastAsia="ru-RU"/>
              </w:rPr>
              <w:t xml:space="preserve"> 1м.-50б, 2 м.-40б, 3м.-35б, 4м-30б, 5м.-25б, 6м.-20б, участие-10б. </w:t>
            </w:r>
            <w:r w:rsidRPr="00CB0297">
              <w:rPr>
                <w:rFonts w:ascii="Arial" w:eastAsia="Times New Roman" w:hAnsi="Arial" w:cs="Arial"/>
                <w:b/>
                <w:lang w:eastAsia="ru-RU"/>
              </w:rPr>
              <w:t xml:space="preserve">1 группа: </w:t>
            </w:r>
            <w:r w:rsidRPr="00CB0297">
              <w:rPr>
                <w:rFonts w:ascii="Arial" w:eastAsia="Times New Roman" w:hAnsi="Arial" w:cs="Arial"/>
                <w:lang w:eastAsia="ru-RU"/>
              </w:rPr>
              <w:t>1м.-30б, 2м.-25б, 3м.-20б, 4-8м.-15б, участие-5б.</w:t>
            </w:r>
          </w:p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CB0297">
              <w:rPr>
                <w:rFonts w:ascii="Arial" w:eastAsia="Times New Roman" w:hAnsi="Arial" w:cs="Arial"/>
                <w:b/>
                <w:lang w:eastAsia="ru-RU"/>
              </w:rPr>
              <w:t xml:space="preserve">Спартакиада учительских коллективов: </w:t>
            </w:r>
            <w:r w:rsidRPr="00CB0297">
              <w:rPr>
                <w:rFonts w:ascii="Arial" w:eastAsia="Times New Roman" w:hAnsi="Arial" w:cs="Arial"/>
                <w:lang w:eastAsia="ru-RU"/>
              </w:rPr>
              <w:t>1м.-50б, 2 м.-40б, 3м.-35б, 4м-30б, 5м.-25б, 6м.-20б, участие-10б.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B029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 xml:space="preserve">Результаты выступления </w:t>
            </w: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обучающихся</w:t>
            </w:r>
            <w:proofErr w:type="gramEnd"/>
            <w:r w:rsidRPr="00CB0297">
              <w:rPr>
                <w:rFonts w:ascii="Arial" w:eastAsia="Times New Roman" w:hAnsi="Arial" w:cs="Arial"/>
                <w:lang w:eastAsia="ru-RU"/>
              </w:rPr>
              <w:t xml:space="preserve">  ОУ в олимпиаде по физической культуре.</w:t>
            </w:r>
          </w:p>
        </w:tc>
        <w:tc>
          <w:tcPr>
            <w:tcW w:w="5245" w:type="dxa"/>
          </w:tcPr>
          <w:p w:rsidR="001624B7" w:rsidRPr="00CB0297" w:rsidRDefault="001624B7" w:rsidP="003D628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Город Тюмень: 1м.-10б, 2м.-7б, 3м.-5б, участие-2б.</w:t>
            </w:r>
          </w:p>
          <w:p w:rsidR="001624B7" w:rsidRPr="00CB0297" w:rsidRDefault="001624B7" w:rsidP="003D628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Тюменская обл.: 1м.-25б, 2м.-20б, 3м.-15б, участие-10б.</w:t>
            </w:r>
          </w:p>
          <w:p w:rsidR="001624B7" w:rsidRPr="00CB0297" w:rsidRDefault="001624B7" w:rsidP="003D628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РФ: 1м.-40б, 2м.-35б, 3м.-30б, участие-25б.</w:t>
            </w:r>
          </w:p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B029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Количество обучающихся, принявших участие в выполнении нормативов ВФСК «ГТО» в центре тестирования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% от общего числа обучающихся основной медицинской группы (сколько % столько баллов)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B029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 xml:space="preserve">Количество знаков отличия присвоенных </w:t>
            </w:r>
            <w:proofErr w:type="gramStart"/>
            <w:r w:rsidRPr="00CB0297">
              <w:rPr>
                <w:rFonts w:ascii="Arial" w:eastAsia="Times New Roman" w:hAnsi="Arial" w:cs="Arial"/>
                <w:lang w:eastAsia="ru-RU"/>
              </w:rPr>
              <w:t>обучающимся</w:t>
            </w:r>
            <w:proofErr w:type="gramEnd"/>
            <w:r w:rsidRPr="00CB0297">
              <w:rPr>
                <w:rFonts w:ascii="Arial" w:eastAsia="Times New Roman" w:hAnsi="Arial" w:cs="Arial"/>
                <w:lang w:eastAsia="ru-RU"/>
              </w:rPr>
              <w:t xml:space="preserve"> за отчетный период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1 человек – 1 балл</w:t>
            </w:r>
          </w:p>
        </w:tc>
      </w:tr>
      <w:tr w:rsidR="001624B7" w:rsidRPr="00CB0297" w:rsidTr="001624B7">
        <w:tc>
          <w:tcPr>
            <w:tcW w:w="482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B0297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Наличие спортклуба</w:t>
            </w:r>
          </w:p>
        </w:tc>
        <w:tc>
          <w:tcPr>
            <w:tcW w:w="5245" w:type="dxa"/>
          </w:tcPr>
          <w:p w:rsidR="001624B7" w:rsidRPr="00CB0297" w:rsidRDefault="001624B7" w:rsidP="00C016E8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B0297">
              <w:rPr>
                <w:rFonts w:ascii="Arial" w:eastAsia="Times New Roman" w:hAnsi="Arial" w:cs="Arial"/>
                <w:lang w:eastAsia="ru-RU"/>
              </w:rPr>
              <w:t>20 баллов</w:t>
            </w:r>
          </w:p>
        </w:tc>
      </w:tr>
    </w:tbl>
    <w:p w:rsidR="00C016E8" w:rsidRPr="00CB0297" w:rsidRDefault="00077C03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b w:val="0"/>
          <w:sz w:val="22"/>
          <w:szCs w:val="22"/>
        </w:rPr>
      </w:pPr>
      <w:r w:rsidRPr="00CB0297">
        <w:rPr>
          <w:rFonts w:ascii="Arial" w:hAnsi="Arial" w:cs="Arial"/>
          <w:b w:val="0"/>
          <w:sz w:val="22"/>
          <w:szCs w:val="22"/>
        </w:rPr>
        <w:lastRenderedPageBreak/>
        <w:t>Победитель определяется по большему количеству набранных баллов.</w:t>
      </w:r>
    </w:p>
    <w:p w:rsidR="00AF7FC1" w:rsidRPr="00CB0297" w:rsidRDefault="00077C03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CB0297">
        <w:rPr>
          <w:rFonts w:ascii="Arial" w:hAnsi="Arial" w:cs="Arial"/>
          <w:sz w:val="22"/>
          <w:szCs w:val="22"/>
        </w:rPr>
        <w:t>2</w:t>
      </w:r>
      <w:r w:rsidR="00AF7FC1" w:rsidRPr="00CB0297">
        <w:rPr>
          <w:rFonts w:ascii="Arial" w:hAnsi="Arial" w:cs="Arial"/>
          <w:sz w:val="22"/>
          <w:szCs w:val="22"/>
        </w:rPr>
        <w:t>.</w:t>
      </w:r>
      <w:r w:rsidRPr="00CB0297">
        <w:rPr>
          <w:rFonts w:ascii="Arial" w:hAnsi="Arial" w:cs="Arial"/>
          <w:sz w:val="22"/>
          <w:szCs w:val="22"/>
        </w:rPr>
        <w:t>4.</w:t>
      </w:r>
      <w:r w:rsidR="00AF7FC1" w:rsidRPr="00CB0297">
        <w:rPr>
          <w:rFonts w:ascii="Arial" w:hAnsi="Arial" w:cs="Arial"/>
          <w:sz w:val="22"/>
          <w:szCs w:val="22"/>
        </w:rPr>
        <w:t xml:space="preserve"> Критер</w:t>
      </w:r>
      <w:r w:rsidR="006637C2" w:rsidRPr="00CB0297">
        <w:rPr>
          <w:rFonts w:ascii="Arial" w:hAnsi="Arial" w:cs="Arial"/>
          <w:sz w:val="22"/>
          <w:szCs w:val="22"/>
        </w:rPr>
        <w:t>и</w:t>
      </w:r>
      <w:r w:rsidR="00AF7FC1" w:rsidRPr="00CB0297">
        <w:rPr>
          <w:rFonts w:ascii="Arial" w:hAnsi="Arial" w:cs="Arial"/>
          <w:sz w:val="22"/>
          <w:szCs w:val="22"/>
        </w:rPr>
        <w:t>ями для дошкольных образовательных учреждений являются:</w:t>
      </w:r>
    </w:p>
    <w:p w:rsidR="00AF7FC1" w:rsidRPr="00CB0297" w:rsidRDefault="00AF7FC1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431"/>
        <w:gridCol w:w="4959"/>
        <w:gridCol w:w="4924"/>
      </w:tblGrid>
      <w:tr w:rsidR="00AF7FC1" w:rsidRPr="00CB0297" w:rsidTr="001C0E38">
        <w:trPr>
          <w:trHeight w:val="70"/>
        </w:trPr>
        <w:tc>
          <w:tcPr>
            <w:tcW w:w="425" w:type="dxa"/>
          </w:tcPr>
          <w:p w:rsidR="00AF7FC1" w:rsidRPr="00CB0297" w:rsidRDefault="00077C03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AF7FC1" w:rsidRPr="00CB0297" w:rsidRDefault="00AF7FC1" w:rsidP="00AF7FC1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Критерии</w:t>
            </w:r>
          </w:p>
        </w:tc>
        <w:tc>
          <w:tcPr>
            <w:tcW w:w="4927" w:type="dxa"/>
          </w:tcPr>
          <w:p w:rsidR="00AF7FC1" w:rsidRPr="00CB0297" w:rsidRDefault="00AF7FC1" w:rsidP="00AF7FC1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Количественные показатели</w:t>
            </w:r>
          </w:p>
        </w:tc>
      </w:tr>
      <w:tr w:rsidR="00AF7FC1" w:rsidRPr="00CB0297" w:rsidTr="001C0E38">
        <w:trPr>
          <w:trHeight w:val="70"/>
        </w:trPr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AF7FC1" w:rsidRPr="00CB0297" w:rsidRDefault="00AF7FC1" w:rsidP="001C0E38">
            <w:pPr>
              <w:pStyle w:val="a5"/>
              <w:ind w:left="0"/>
              <w:rPr>
                <w:rFonts w:ascii="Arial" w:hAnsi="Arial" w:cs="Arial"/>
                <w:i/>
              </w:rPr>
            </w:pPr>
            <w:r w:rsidRPr="00CB0297">
              <w:rPr>
                <w:rFonts w:ascii="Arial" w:hAnsi="Arial" w:cs="Arial"/>
              </w:rPr>
              <w:t xml:space="preserve">Количество здоровьесберегающей информации консультативного характера для родителей на сайте ДОУ </w:t>
            </w:r>
          </w:p>
        </w:tc>
        <w:tc>
          <w:tcPr>
            <w:tcW w:w="4927" w:type="dxa"/>
          </w:tcPr>
          <w:p w:rsidR="001C0E38" w:rsidRPr="00CB0297" w:rsidRDefault="001C0E38" w:rsidP="001C0E38">
            <w:pPr>
              <w:pStyle w:val="a5"/>
              <w:ind w:left="0"/>
              <w:rPr>
                <w:rFonts w:ascii="Arial" w:hAnsi="Arial" w:cs="Arial"/>
              </w:rPr>
            </w:pPr>
            <w:proofErr w:type="gramStart"/>
            <w:r w:rsidRPr="00CB0297">
              <w:rPr>
                <w:rFonts w:ascii="Arial" w:hAnsi="Arial" w:cs="Arial"/>
              </w:rPr>
              <w:t xml:space="preserve">Количество статей на сайте ДОУ в период с 1 .11.2017 по 1.11.2018гг., </w:t>
            </w:r>
            <w:r w:rsidR="00545535" w:rsidRPr="00CB0297">
              <w:rPr>
                <w:rFonts w:ascii="Arial" w:hAnsi="Arial" w:cs="Arial"/>
              </w:rPr>
              <w:t>название статей, даты публикаций</w:t>
            </w:r>
            <w:r w:rsidRPr="00CB0297">
              <w:rPr>
                <w:rFonts w:ascii="Arial" w:hAnsi="Arial" w:cs="Arial"/>
              </w:rPr>
              <w:t>)</w:t>
            </w:r>
            <w:proofErr w:type="gramEnd"/>
          </w:p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FC1" w:rsidRPr="00CB0297" w:rsidTr="001C0E38"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C0E38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Количество проведенных физкультурно-оздоровительных и спортивно-массовых мероприятий с детьми, родителями, сотрудниками внутри учреждения </w:t>
            </w:r>
          </w:p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( если несколько  корпусов, то среднее значение участия всех корпусов)</w:t>
            </w:r>
          </w:p>
          <w:p w:rsidR="00AF7FC1" w:rsidRPr="00CB0297" w:rsidRDefault="00AF7FC1" w:rsidP="001C0E38">
            <w:pPr>
              <w:pStyle w:val="a5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927" w:type="dxa"/>
          </w:tcPr>
          <w:p w:rsidR="001C0E38" w:rsidRPr="00CB0297" w:rsidRDefault="00545535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CB0297">
              <w:rPr>
                <w:rFonts w:ascii="Arial" w:hAnsi="Arial" w:cs="Arial"/>
              </w:rPr>
              <w:t>проведенных</w:t>
            </w:r>
            <w:proofErr w:type="gramEnd"/>
            <w:r w:rsidR="001C0E38" w:rsidRPr="00CB0297">
              <w:rPr>
                <w:rFonts w:ascii="Arial" w:hAnsi="Arial" w:cs="Arial"/>
              </w:rPr>
              <w:t xml:space="preserve"> физкультурно-оздоровительные и спортивно-массовые мероприятия </w:t>
            </w:r>
            <w:r w:rsidR="001C0E38" w:rsidRPr="00CB0297">
              <w:rPr>
                <w:rFonts w:ascii="Arial" w:hAnsi="Arial" w:cs="Arial"/>
                <w:b/>
              </w:rPr>
              <w:t xml:space="preserve">внутри учреждения </w:t>
            </w:r>
            <w:r w:rsidR="001C0E38" w:rsidRPr="00CB0297">
              <w:rPr>
                <w:rFonts w:ascii="Arial" w:hAnsi="Arial" w:cs="Arial"/>
              </w:rPr>
              <w:t>с детьми, родителями, педагогами  (в соответствии  годовыми планами  работы учреждения, инструктора по физической культуре,  инструктора по плаванию)</w:t>
            </w:r>
          </w:p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FC1" w:rsidRPr="00CB0297" w:rsidTr="001C0E38"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Количество участия в физкультурно-оздоровительных и спортивно-массовых мероприятиях  детей на городском уровне  (не включая спартакиаду среди детских садов «Малыш»)</w:t>
            </w:r>
          </w:p>
          <w:p w:rsidR="00C61AB5" w:rsidRPr="00CB0297" w:rsidRDefault="00C61AB5" w:rsidP="002E6EAA">
            <w:pPr>
              <w:pStyle w:val="a5"/>
              <w:ind w:left="0"/>
              <w:rPr>
                <w:rFonts w:ascii="Arial" w:hAnsi="Arial" w:cs="Arial"/>
              </w:rPr>
            </w:pPr>
          </w:p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927" w:type="dxa"/>
          </w:tcPr>
          <w:p w:rsidR="001C0E38" w:rsidRPr="00CB0297" w:rsidRDefault="00545535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Количество участников. </w:t>
            </w:r>
            <w:proofErr w:type="gramStart"/>
            <w:r w:rsidR="001C0E38" w:rsidRPr="00CB0297">
              <w:rPr>
                <w:rFonts w:ascii="Arial" w:hAnsi="Arial" w:cs="Arial"/>
              </w:rPr>
              <w:t>Участие в каждом мероприятии подтверждается копией грамоты, диплома размера А-4 с читаемым текстом, просматриваемой печатью и годом проведения;  фотографией награждения или участия в мероприятии)</w:t>
            </w:r>
            <w:proofErr w:type="gramEnd"/>
          </w:p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FC1" w:rsidRPr="00CB0297" w:rsidTr="001C0E38"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Количество  сотрудников</w:t>
            </w:r>
            <w:r w:rsidR="00545535" w:rsidRPr="00CB0297">
              <w:rPr>
                <w:rFonts w:ascii="Arial" w:hAnsi="Arial" w:cs="Arial"/>
              </w:rPr>
              <w:t>, принявших участие</w:t>
            </w:r>
            <w:r w:rsidRPr="00CB0297">
              <w:rPr>
                <w:rFonts w:ascii="Arial" w:hAnsi="Arial" w:cs="Arial"/>
              </w:rPr>
              <w:t xml:space="preserve">  в физкультурно-оздоровительных и спортивно-массовых мероприятиях  в ТОС, микрорайонах, округах,  на городском уровне. </w:t>
            </w:r>
          </w:p>
          <w:p w:rsidR="00C61AB5" w:rsidRPr="00CB0297" w:rsidRDefault="00C61AB5" w:rsidP="002E6EAA">
            <w:pPr>
              <w:pStyle w:val="a5"/>
              <w:ind w:left="0"/>
              <w:rPr>
                <w:rFonts w:ascii="Arial" w:hAnsi="Arial" w:cs="Arial"/>
              </w:rPr>
            </w:pPr>
          </w:p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927" w:type="dxa"/>
          </w:tcPr>
          <w:p w:rsidR="001C0E38" w:rsidRPr="00CB0297" w:rsidRDefault="00545535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Количество участников. </w:t>
            </w:r>
            <w:proofErr w:type="gramStart"/>
            <w:r w:rsidR="001C0E38" w:rsidRPr="00CB0297">
              <w:rPr>
                <w:rFonts w:ascii="Arial" w:hAnsi="Arial" w:cs="Arial"/>
              </w:rPr>
              <w:t>Участие в каждом мероприятии подтверждается копией грамоты, диплома за участие размера А-4 с читаемым текстом, просматриваемой печатью и годом проведения; фотографией награждения или участия в мероприятии).</w:t>
            </w:r>
            <w:proofErr w:type="gramEnd"/>
          </w:p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FC1" w:rsidRPr="00CB0297" w:rsidTr="001C0E38"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Количество  педагогов</w:t>
            </w:r>
            <w:r w:rsidR="00545535" w:rsidRPr="00CB0297">
              <w:rPr>
                <w:rFonts w:ascii="Arial" w:hAnsi="Arial" w:cs="Arial"/>
              </w:rPr>
              <w:t>, принявших участие</w:t>
            </w:r>
            <w:r w:rsidRPr="00CB0297">
              <w:rPr>
                <w:rFonts w:ascii="Arial" w:hAnsi="Arial" w:cs="Arial"/>
              </w:rPr>
              <w:t xml:space="preserve"> в здоровьесберегающих конкурсах, мероприятиях, распространении опыта детского сада по организации и проведению физкультурно-оздоровительных и спортивно-массовых мероприятий.</w:t>
            </w:r>
          </w:p>
          <w:p w:rsidR="00AF7FC1" w:rsidRPr="00CB0297" w:rsidRDefault="00AF7FC1" w:rsidP="002E6EAA">
            <w:pPr>
              <w:pStyle w:val="a5"/>
              <w:ind w:left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1C0E38" w:rsidRPr="00CB0297" w:rsidRDefault="00545535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Количество участников. </w:t>
            </w:r>
            <w:r w:rsidR="001C0E38" w:rsidRPr="00CB0297">
              <w:rPr>
                <w:rFonts w:ascii="Arial" w:hAnsi="Arial" w:cs="Arial"/>
              </w:rPr>
              <w:t>Участие в каждом мероприятии подтверждается документом</w:t>
            </w:r>
          </w:p>
          <w:p w:rsidR="00AF7FC1" w:rsidRPr="00CB0297" w:rsidRDefault="001C0E38" w:rsidP="001C0E38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(сертификатом участника, программой мероприятия и т.д.).</w:t>
            </w:r>
          </w:p>
        </w:tc>
      </w:tr>
      <w:tr w:rsidR="00AF7FC1" w:rsidRPr="00CB0297" w:rsidTr="001C0E38">
        <w:tc>
          <w:tcPr>
            <w:tcW w:w="425" w:type="dxa"/>
          </w:tcPr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AF7FC1" w:rsidRPr="00CB0297" w:rsidRDefault="00AF7FC1" w:rsidP="001C0E38">
            <w:pPr>
              <w:pStyle w:val="a5"/>
              <w:ind w:left="0"/>
              <w:rPr>
                <w:rFonts w:ascii="Arial" w:hAnsi="Arial" w:cs="Arial"/>
                <w:i/>
              </w:rPr>
            </w:pPr>
            <w:r w:rsidRPr="00CB0297">
              <w:rPr>
                <w:rFonts w:ascii="Arial" w:hAnsi="Arial" w:cs="Arial"/>
              </w:rPr>
              <w:t>Результаты выступления в окружных соревнованиях в рамках спартакиады среди детских садов «Малыш»</w:t>
            </w:r>
          </w:p>
        </w:tc>
        <w:tc>
          <w:tcPr>
            <w:tcW w:w="4927" w:type="dxa"/>
          </w:tcPr>
          <w:p w:rsidR="001C0E38" w:rsidRPr="00CB0297" w:rsidRDefault="00554911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Результаты оцениваются в баллах</w:t>
            </w:r>
            <w:r w:rsidR="001C0E38" w:rsidRPr="00CB0297">
              <w:rPr>
                <w:rFonts w:ascii="Arial" w:hAnsi="Arial" w:cs="Arial"/>
              </w:rPr>
              <w:t xml:space="preserve"> (1 место – 1балл, 2 место -2 балла, 3 место – 3 балла, 4 место – 4 балла  и </w:t>
            </w:r>
            <w:proofErr w:type="spellStart"/>
            <w:r w:rsidR="001C0E38" w:rsidRPr="00CB0297">
              <w:rPr>
                <w:rFonts w:ascii="Arial" w:hAnsi="Arial" w:cs="Arial"/>
              </w:rPr>
              <w:t>т</w:t>
            </w:r>
            <w:proofErr w:type="gramStart"/>
            <w:r w:rsidR="001C0E38" w:rsidRPr="00CB0297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="001C0E38" w:rsidRPr="00CB0297">
              <w:rPr>
                <w:rFonts w:ascii="Arial" w:hAnsi="Arial" w:cs="Arial"/>
              </w:rPr>
              <w:t>,</w:t>
            </w:r>
          </w:p>
          <w:p w:rsidR="001C0E38" w:rsidRPr="00CB0297" w:rsidRDefault="001C0E38" w:rsidP="001C0E38">
            <w:pPr>
              <w:pStyle w:val="a5"/>
              <w:ind w:left="0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не участие в каком-либо виде соревнований команда набирает наибольший бал </w:t>
            </w:r>
            <w:proofErr w:type="gramStart"/>
            <w:r w:rsidRPr="00CB0297">
              <w:rPr>
                <w:rFonts w:ascii="Arial" w:hAnsi="Arial" w:cs="Arial"/>
              </w:rPr>
              <w:t>см</w:t>
            </w:r>
            <w:proofErr w:type="gramEnd"/>
            <w:r w:rsidRPr="00CB0297">
              <w:rPr>
                <w:rFonts w:ascii="Arial" w:hAnsi="Arial" w:cs="Arial"/>
              </w:rPr>
              <w:t xml:space="preserve">.п.6 подведение итогов конкурса) </w:t>
            </w:r>
          </w:p>
          <w:p w:rsidR="00AF7FC1" w:rsidRPr="00CB0297" w:rsidRDefault="00AF7FC1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306" w:lineRule="exact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E38" w:rsidRPr="00CB0297" w:rsidRDefault="001C0E38" w:rsidP="00955379">
      <w:pPr>
        <w:pStyle w:val="a5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CB0297">
        <w:rPr>
          <w:rFonts w:ascii="Arial" w:eastAsia="Times New Roman" w:hAnsi="Arial" w:cs="Arial"/>
        </w:rPr>
        <w:t>За лучший результат в критериях конкурса дается за 1 место в критерии 1 балл, за 2, 3 место и т.д. – 2,3,… баллов. Победители определяются по наименьшей сумме набранных мест по критериям конкурса</w:t>
      </w:r>
      <w:r w:rsidR="00077C03" w:rsidRPr="00CB0297">
        <w:rPr>
          <w:rFonts w:ascii="Arial" w:eastAsia="Times New Roman" w:hAnsi="Arial" w:cs="Arial"/>
        </w:rPr>
        <w:t>.</w:t>
      </w:r>
    </w:p>
    <w:p w:rsidR="00955379" w:rsidRPr="00CB0297" w:rsidRDefault="00955379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:rsidR="00A4742B" w:rsidRPr="00CB0297" w:rsidRDefault="003C0DB7" w:rsidP="00A4742B">
      <w:pPr>
        <w:pStyle w:val="140"/>
        <w:shd w:val="clear" w:color="auto" w:fill="auto"/>
        <w:tabs>
          <w:tab w:val="left" w:pos="142"/>
          <w:tab w:val="left" w:pos="2127"/>
          <w:tab w:val="left" w:pos="2372"/>
          <w:tab w:val="left" w:pos="3969"/>
        </w:tabs>
        <w:spacing w:after="0" w:line="306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CB0297">
        <w:rPr>
          <w:rFonts w:ascii="Arial" w:hAnsi="Arial" w:cs="Arial"/>
          <w:sz w:val="22"/>
          <w:szCs w:val="22"/>
        </w:rPr>
        <w:t>2</w:t>
      </w:r>
      <w:r w:rsidR="00AF7FC1" w:rsidRPr="00CB0297">
        <w:rPr>
          <w:rFonts w:ascii="Arial" w:hAnsi="Arial" w:cs="Arial"/>
          <w:sz w:val="22"/>
          <w:szCs w:val="22"/>
        </w:rPr>
        <w:t>.</w:t>
      </w:r>
      <w:r w:rsidRPr="00CB0297">
        <w:rPr>
          <w:rFonts w:ascii="Arial" w:hAnsi="Arial" w:cs="Arial"/>
          <w:sz w:val="22"/>
          <w:szCs w:val="22"/>
        </w:rPr>
        <w:t>5</w:t>
      </w:r>
      <w:r w:rsidR="00A4742B" w:rsidRPr="00CB0297">
        <w:rPr>
          <w:rFonts w:ascii="Arial" w:hAnsi="Arial" w:cs="Arial"/>
          <w:sz w:val="22"/>
          <w:szCs w:val="22"/>
        </w:rPr>
        <w:t xml:space="preserve"> Организация работы по внедрению и развитию Всероссийского физкультурно-спортивного комплекса «Готов к труду и обороне» (ГТО)». (Сведения о внедрении и развитии ВФСО ГТО)</w:t>
      </w:r>
      <w:r w:rsidR="002C6BE7" w:rsidRPr="00CB0297">
        <w:rPr>
          <w:rFonts w:ascii="Arial" w:hAnsi="Arial" w:cs="Arial"/>
          <w:sz w:val="22"/>
          <w:szCs w:val="22"/>
        </w:rPr>
        <w:t xml:space="preserve"> – для всех </w:t>
      </w:r>
      <w:r w:rsidR="00AF7FC1" w:rsidRPr="00CB0297">
        <w:rPr>
          <w:rFonts w:ascii="Arial" w:hAnsi="Arial" w:cs="Arial"/>
          <w:sz w:val="22"/>
          <w:szCs w:val="22"/>
        </w:rPr>
        <w:t>образовательных учреждений: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5677"/>
        <w:gridCol w:w="3245"/>
      </w:tblGrid>
      <w:tr w:rsidR="00A4742B" w:rsidRPr="00CB0297" w:rsidTr="00CE2E52">
        <w:tc>
          <w:tcPr>
            <w:tcW w:w="649" w:type="dxa"/>
          </w:tcPr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№</w:t>
            </w:r>
          </w:p>
        </w:tc>
        <w:tc>
          <w:tcPr>
            <w:tcW w:w="5677" w:type="dxa"/>
          </w:tcPr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Критерий</w:t>
            </w:r>
          </w:p>
        </w:tc>
        <w:tc>
          <w:tcPr>
            <w:tcW w:w="3245" w:type="dxa"/>
          </w:tcPr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Баллы</w:t>
            </w:r>
          </w:p>
        </w:tc>
      </w:tr>
      <w:tr w:rsidR="00010A9C" w:rsidRPr="00CB0297" w:rsidTr="00CE2E52">
        <w:tc>
          <w:tcPr>
            <w:tcW w:w="649" w:type="dxa"/>
          </w:tcPr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5677" w:type="dxa"/>
          </w:tcPr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Наличие места тестирования</w:t>
            </w:r>
          </w:p>
        </w:tc>
        <w:tc>
          <w:tcPr>
            <w:tcW w:w="3245" w:type="dxa"/>
          </w:tcPr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5 баллов</w:t>
            </w:r>
          </w:p>
        </w:tc>
      </w:tr>
      <w:tr w:rsidR="00010A9C" w:rsidRPr="00CB0297" w:rsidTr="00CE2E52">
        <w:tc>
          <w:tcPr>
            <w:tcW w:w="649" w:type="dxa"/>
          </w:tcPr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5677" w:type="dxa"/>
          </w:tcPr>
          <w:p w:rsidR="00010A9C" w:rsidRPr="00CB0297" w:rsidRDefault="00010A9C" w:rsidP="00010A9C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Наличие судей ВФСК «ГТО» (подтверждается сертификатом)</w:t>
            </w:r>
          </w:p>
        </w:tc>
        <w:tc>
          <w:tcPr>
            <w:tcW w:w="3245" w:type="dxa"/>
          </w:tcPr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1 чел. – 1 балл, </w:t>
            </w:r>
          </w:p>
          <w:p w:rsidR="00010A9C" w:rsidRPr="00CB0297" w:rsidRDefault="00010A9C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2 и более чел. – 3 балла</w:t>
            </w:r>
          </w:p>
        </w:tc>
      </w:tr>
      <w:tr w:rsidR="00A4742B" w:rsidRPr="00CB0297" w:rsidTr="00CE2E52">
        <w:tc>
          <w:tcPr>
            <w:tcW w:w="649" w:type="dxa"/>
          </w:tcPr>
          <w:p w:rsidR="00A4742B" w:rsidRPr="00CB0297" w:rsidRDefault="0082773F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5677" w:type="dxa"/>
          </w:tcPr>
          <w:p w:rsidR="00A4742B" w:rsidRPr="00CB0297" w:rsidRDefault="00A4742B" w:rsidP="00A4742B">
            <w:pPr>
              <w:pStyle w:val="20"/>
              <w:shd w:val="clear" w:color="auto" w:fill="auto"/>
              <w:tabs>
                <w:tab w:val="left" w:pos="284"/>
                <w:tab w:val="left" w:pos="1010"/>
              </w:tabs>
              <w:spacing w:before="0" w:after="0" w:line="24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 xml:space="preserve">Количество представителей образовательной организации, зарегистрировавшихся на официальном сайте ВФСК ГТО </w:t>
            </w:r>
            <w:r w:rsidRPr="00CB0297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CB029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B0297">
              <w:rPr>
                <w:rFonts w:ascii="Arial" w:hAnsi="Arial" w:cs="Arial"/>
                <w:sz w:val="20"/>
                <w:szCs w:val="20"/>
                <w:lang w:val="en-US"/>
              </w:rPr>
              <w:t>gto</w:t>
            </w:r>
            <w:proofErr w:type="spellEnd"/>
            <w:r w:rsidRPr="00CB029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B0297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CB02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742B" w:rsidRPr="00CB0297" w:rsidRDefault="00A4742B" w:rsidP="00A4742B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1023"/>
              </w:tabs>
              <w:spacing w:before="0" w:after="0" w:line="24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% </w:t>
            </w:r>
            <w:proofErr w:type="gramStart"/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зарегистрированных</w:t>
            </w:r>
            <w:proofErr w:type="gramEnd"/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 от общего количества обучающихся. 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100% - 10 баллов, 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90%-9 баллов, 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80%-8 баллов и т.д.</w:t>
            </w:r>
          </w:p>
        </w:tc>
      </w:tr>
      <w:tr w:rsidR="00A4742B" w:rsidRPr="00CB0297" w:rsidTr="00CE2E52">
        <w:tc>
          <w:tcPr>
            <w:tcW w:w="649" w:type="dxa"/>
          </w:tcPr>
          <w:p w:rsidR="00A4742B" w:rsidRPr="00CB0297" w:rsidRDefault="0082773F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7" w:type="dxa"/>
          </w:tcPr>
          <w:p w:rsidR="00A4742B" w:rsidRPr="00CB0297" w:rsidRDefault="00A4742B" w:rsidP="00A4742B">
            <w:pPr>
              <w:pStyle w:val="20"/>
              <w:shd w:val="clear" w:color="auto" w:fill="auto"/>
              <w:tabs>
                <w:tab w:val="left" w:pos="426"/>
                <w:tab w:val="left" w:pos="567"/>
                <w:tab w:val="left" w:pos="1023"/>
              </w:tabs>
              <w:spacing w:before="0" w:after="0" w:line="240" w:lineRule="auto"/>
              <w:contextualSpacing/>
              <w:mirrorIndent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 xml:space="preserve">Количество представителей образовательной организации, выполнивших виды испытаний (тесты) Всероссийского физкультурно-спортивного комплекса «Готов к труду и обороне» (ГТО)» и получивших знак отличия ВФСК </w:t>
            </w:r>
            <w:proofErr w:type="gramStart"/>
            <w:r w:rsidRPr="00CB0297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CB02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CB0297">
              <w:rPr>
                <w:rFonts w:ascii="Arial" w:hAnsi="Arial" w:cs="Arial"/>
                <w:sz w:val="20"/>
                <w:szCs w:val="20"/>
              </w:rPr>
              <w:t>представляются</w:t>
            </w:r>
            <w:proofErr w:type="gramEnd"/>
            <w:r w:rsidRPr="00CB0297">
              <w:rPr>
                <w:rFonts w:ascii="Arial" w:hAnsi="Arial" w:cs="Arial"/>
                <w:sz w:val="20"/>
                <w:szCs w:val="20"/>
              </w:rPr>
              <w:t xml:space="preserve"> подтверждающие документы) </w:t>
            </w:r>
          </w:p>
        </w:tc>
        <w:tc>
          <w:tcPr>
            <w:tcW w:w="3245" w:type="dxa"/>
          </w:tcPr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% выполнивших от общего количества обучающихся. 100% - 10 баллов, 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 xml:space="preserve">90%-9 баллов, </w:t>
            </w:r>
          </w:p>
          <w:p w:rsidR="00A4742B" w:rsidRPr="00CB0297" w:rsidRDefault="00A4742B" w:rsidP="00A4742B">
            <w:pPr>
              <w:pStyle w:val="140"/>
              <w:shd w:val="clear" w:color="auto" w:fill="auto"/>
              <w:tabs>
                <w:tab w:val="left" w:pos="142"/>
                <w:tab w:val="left" w:pos="2127"/>
                <w:tab w:val="left" w:pos="2372"/>
                <w:tab w:val="left" w:pos="3969"/>
              </w:tabs>
              <w:spacing w:after="0" w:line="240" w:lineRule="auto"/>
              <w:contextualSpacing/>
              <w:mirrorIndents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297">
              <w:rPr>
                <w:rFonts w:ascii="Arial" w:hAnsi="Arial" w:cs="Arial"/>
                <w:b w:val="0"/>
                <w:sz w:val="20"/>
                <w:szCs w:val="20"/>
              </w:rPr>
              <w:t>80%-8 баллов и т.д.</w:t>
            </w:r>
          </w:p>
        </w:tc>
      </w:tr>
    </w:tbl>
    <w:p w:rsidR="00A4742B" w:rsidRPr="00CB0297" w:rsidRDefault="00A4742B" w:rsidP="00B568D2">
      <w:pPr>
        <w:pStyle w:val="20"/>
        <w:shd w:val="clear" w:color="auto" w:fill="auto"/>
        <w:tabs>
          <w:tab w:val="left" w:pos="284"/>
        </w:tabs>
        <w:spacing w:before="0" w:after="0" w:line="306" w:lineRule="exact"/>
        <w:ind w:right="-1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CB0297">
        <w:rPr>
          <w:rFonts w:ascii="Arial" w:hAnsi="Arial" w:cs="Arial"/>
          <w:sz w:val="22"/>
          <w:szCs w:val="22"/>
        </w:rPr>
        <w:t>*-золотой знак отличия (коэффициент – 1,3); -серебряный знак отличия (коэффициент – 1,2); -бронзовый знак отличия (коэффициент – 1,0</w:t>
      </w:r>
      <w:r w:rsidR="00B568D2" w:rsidRPr="00CB0297">
        <w:rPr>
          <w:rFonts w:ascii="Arial" w:hAnsi="Arial" w:cs="Arial"/>
          <w:sz w:val="22"/>
          <w:szCs w:val="22"/>
        </w:rPr>
        <w:t>).</w:t>
      </w:r>
    </w:p>
    <w:p w:rsidR="00A4742B" w:rsidRPr="00CB0297" w:rsidRDefault="003C0DB7" w:rsidP="008640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</w:t>
      </w:r>
      <w:r w:rsidR="00A4742B" w:rsidRPr="00CB0297">
        <w:rPr>
          <w:rFonts w:ascii="Arial" w:eastAsia="Times New Roman" w:hAnsi="Arial" w:cs="Arial"/>
          <w:b/>
        </w:rPr>
        <w:t>. Условия участия в конкурсе</w:t>
      </w:r>
    </w:p>
    <w:p w:rsidR="00A4742B" w:rsidRPr="00CB0297" w:rsidRDefault="00077C03" w:rsidP="00077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4</w:t>
      </w:r>
      <w:r w:rsidR="00A4742B" w:rsidRPr="00CB0297">
        <w:rPr>
          <w:rFonts w:ascii="Arial" w:eastAsia="Times New Roman" w:hAnsi="Arial" w:cs="Arial"/>
        </w:rPr>
        <w:t>.1.Для участия в конкурсе необходимо подать в приемную МАУ «Тюменский городской многопрофильный цен</w:t>
      </w:r>
      <w:r w:rsidR="00D85E20" w:rsidRPr="00CB0297">
        <w:rPr>
          <w:rFonts w:ascii="Arial" w:eastAsia="Times New Roman" w:hAnsi="Arial" w:cs="Arial"/>
        </w:rPr>
        <w:t>тр» (50 лет Октября, 46/2) до 16 ноября 2020</w:t>
      </w:r>
      <w:r w:rsidR="00A4742B"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077C03" w:rsidRPr="00CB0297" w:rsidRDefault="00077C03" w:rsidP="00077C0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информацию по критериям Конкурса и подтверждающие документы (приказы, расписание занятий секций, положения, итоговые таблицы, протоколы);</w:t>
      </w:r>
    </w:p>
    <w:p w:rsidR="00077C03" w:rsidRPr="00CB0297" w:rsidRDefault="00077C03" w:rsidP="00077C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образовательного учреждения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.</w:t>
      </w:r>
    </w:p>
    <w:p w:rsidR="00077C03" w:rsidRPr="00CB0297" w:rsidRDefault="00077C03" w:rsidP="00077C0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       - при условии равного количества баллов предпочтение отдается учреждению, имеющему лучший показатель в критерии № 3 п.2.5.</w:t>
      </w:r>
    </w:p>
    <w:p w:rsidR="00A4742B" w:rsidRPr="00CB0297" w:rsidRDefault="00A4742B" w:rsidP="00A4742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4742B" w:rsidRPr="00CB0297" w:rsidRDefault="003C0DB7" w:rsidP="00A4742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5</w:t>
      </w:r>
      <w:r w:rsidR="00A4742B" w:rsidRPr="00CB0297">
        <w:rPr>
          <w:rFonts w:ascii="Arial" w:eastAsia="Times New Roman" w:hAnsi="Arial" w:cs="Arial"/>
          <w:b/>
        </w:rPr>
        <w:t>. Определение победителей Конкурса</w:t>
      </w:r>
    </w:p>
    <w:p w:rsidR="00A4742B" w:rsidRPr="00CB0297" w:rsidRDefault="00077C03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5</w:t>
      </w:r>
      <w:r w:rsidR="00A4742B" w:rsidRPr="00CB0297">
        <w:rPr>
          <w:rFonts w:ascii="Arial" w:eastAsia="Times New Roman" w:hAnsi="Arial" w:cs="Arial"/>
        </w:rPr>
        <w:t xml:space="preserve">.1.Определяется три лучших </w:t>
      </w:r>
      <w:r w:rsidR="00A4742B" w:rsidRPr="00CB0297">
        <w:rPr>
          <w:rFonts w:ascii="Arial" w:eastAsia="Times New Roman" w:hAnsi="Arial" w:cs="Arial"/>
          <w:bCs/>
          <w:lang w:eastAsia="ru-RU"/>
        </w:rPr>
        <w:t>муниципальных общеобразовательных учреждения,</w:t>
      </w:r>
      <w:r w:rsidR="00A4742B" w:rsidRPr="00CB0297">
        <w:rPr>
          <w:rFonts w:ascii="Arial" w:eastAsia="Times New Roman" w:hAnsi="Arial" w:cs="Arial"/>
        </w:rPr>
        <w:t xml:space="preserve"> одна лучшая профессиональная образовательная организация, одно лучшее учреждение высшего образования и три лучших учреждения дошкольного образования. </w:t>
      </w:r>
    </w:p>
    <w:p w:rsidR="00807D72" w:rsidRPr="00CB0297" w:rsidRDefault="00077C03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5</w:t>
      </w:r>
      <w:r w:rsidR="00807D72" w:rsidRPr="00CB0297">
        <w:rPr>
          <w:rFonts w:ascii="Arial" w:eastAsia="Times New Roman" w:hAnsi="Arial" w:cs="Arial"/>
          <w:b/>
        </w:rPr>
        <w:t>.2. Награждение в номинации  проводится при участии не менее 20 общеобразовательных учреждений и не менее 20 дошкольных образовательных учреждений.</w:t>
      </w:r>
    </w:p>
    <w:p w:rsidR="00A4742B" w:rsidRPr="00CB0297" w:rsidRDefault="00A4742B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624B7" w:rsidRPr="00CB0297" w:rsidRDefault="001624B7" w:rsidP="0086406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624B7" w:rsidRPr="00CB0297" w:rsidRDefault="001624B7" w:rsidP="0086406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624B7" w:rsidRPr="00CB0297" w:rsidRDefault="001624B7" w:rsidP="0086406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624B7" w:rsidRPr="00CB0297" w:rsidRDefault="001624B7" w:rsidP="0086406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077C03" w:rsidRPr="00CB0297" w:rsidRDefault="00077C03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955379" w:rsidRPr="00CB0297" w:rsidRDefault="00955379" w:rsidP="00C61AB5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82773F" w:rsidRPr="00CB0297" w:rsidRDefault="0082773F" w:rsidP="0082773F">
      <w:pPr>
        <w:spacing w:after="0" w:line="240" w:lineRule="auto"/>
        <w:rPr>
          <w:rFonts w:ascii="Arial" w:eastAsia="Times New Roman" w:hAnsi="Arial" w:cs="Arial"/>
          <w:b/>
          <w:bCs/>
          <w:i/>
        </w:rPr>
      </w:pPr>
    </w:p>
    <w:p w:rsidR="00F35C85" w:rsidRPr="00CB0297" w:rsidRDefault="00A4742B" w:rsidP="0082773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  <w:r w:rsidRPr="00CB0297">
        <w:rPr>
          <w:rFonts w:ascii="Arial" w:eastAsia="Times New Roman" w:hAnsi="Arial" w:cs="Arial"/>
          <w:b/>
          <w:bCs/>
          <w:i/>
        </w:rPr>
        <w:lastRenderedPageBreak/>
        <w:t>Приложение 6</w:t>
      </w:r>
    </w:p>
    <w:p w:rsidR="00A4742B" w:rsidRPr="00CB0297" w:rsidRDefault="00A4742B" w:rsidP="00A4742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A4742B" w:rsidRPr="00CB0297" w:rsidRDefault="00A4742B" w:rsidP="00A4742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«Лучшая постановка физкультурно-оздоровительной и спортивно-массовой работы в муниципальных учреждениях города Тюмени »</w:t>
      </w:r>
    </w:p>
    <w:p w:rsidR="00A4742B" w:rsidRPr="00CB0297" w:rsidRDefault="00A4742B" w:rsidP="00A4742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4742B" w:rsidRPr="00CB0297" w:rsidRDefault="00A4742B" w:rsidP="00A4742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Критерии конкурса для ДЮСШ:</w:t>
      </w: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2127"/>
        <w:gridCol w:w="5103"/>
        <w:gridCol w:w="2410"/>
      </w:tblGrid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Критерии оценки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  очков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A4742B" w:rsidRPr="00CB0297" w:rsidTr="00A4742B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специалистов, имеющих высшее профильное (физкультурное) образование  (% от общего количества педагогического персонала)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Менее 50% - 10,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50% -     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20, 55% - 25,</w:t>
            </w: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60% - 30, 65% - 35,</w:t>
            </w: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70% - 40, более 70% - 50.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Тарификационный список </w:t>
            </w:r>
          </w:p>
        </w:tc>
      </w:tr>
      <w:tr w:rsidR="00A4742B" w:rsidRPr="00CB0297" w:rsidTr="00A4742B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Привлечение к работе молодых специалистов  (стаж работы до 3 лет)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Копия  трудовой книжки 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Подготовка спортсменов - разрядников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Копия приказа </w:t>
            </w:r>
            <w:r w:rsidR="003D6EDA" w:rsidRPr="00CB0297">
              <w:rPr>
                <w:rFonts w:ascii="Arial" w:eastAsia="Times New Roman" w:hAnsi="Arial" w:cs="Arial"/>
                <w:sz w:val="20"/>
                <w:szCs w:val="20"/>
              </w:rPr>
              <w:t>департамента</w:t>
            </w:r>
          </w:p>
          <w:p w:rsidR="00A4742B" w:rsidRPr="00CB0297" w:rsidRDefault="003D6EDA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ФК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,с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порта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r w:rsidR="00A4742B" w:rsidRPr="00CB0297">
              <w:rPr>
                <w:rFonts w:ascii="Arial" w:eastAsia="Times New Roman" w:hAnsi="Arial" w:cs="Arial"/>
                <w:sz w:val="20"/>
                <w:szCs w:val="20"/>
              </w:rPr>
              <w:t>Тюм.обл</w:t>
            </w:r>
            <w:proofErr w:type="spellEnd"/>
            <w:r w:rsidR="00A4742B" w:rsidRPr="00CB0297">
              <w:rPr>
                <w:rFonts w:ascii="Arial" w:eastAsia="Times New Roman" w:hAnsi="Arial" w:cs="Arial"/>
                <w:sz w:val="20"/>
                <w:szCs w:val="20"/>
              </w:rPr>
              <w:t>.,</w:t>
            </w:r>
          </w:p>
          <w:p w:rsidR="00A4742B" w:rsidRPr="00CB0297" w:rsidRDefault="00A4742B" w:rsidP="0082773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Департамента по </w:t>
            </w:r>
            <w:proofErr w:type="spellStart"/>
            <w:r w:rsidR="0082773F" w:rsidRPr="00CB0297">
              <w:rPr>
                <w:rFonts w:ascii="Arial" w:eastAsia="Times New Roman" w:hAnsi="Arial" w:cs="Arial"/>
                <w:sz w:val="20"/>
                <w:szCs w:val="20"/>
              </w:rPr>
              <w:t>СиМП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АГТ, удостоверения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Юношеские разряды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0-10%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1 балл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10-20%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2 балла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20-30%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3 балла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30-40%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4 балла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От 40% от количества занимающихся – 5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и </w:t>
            </w: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спортивный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0-10% от количества занимающихся – 6 баллов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10-20%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7 балла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20-30%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8 балла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30-40% от количества занимающихся – 9 баллов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От 40% от количества занимающихся – 10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спортивный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Первенство, Чемпионат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протоколов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</w:t>
            </w:r>
            <w:r w:rsidR="00D85E20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</w:t>
            </w:r>
            <w:r w:rsidR="00D85E20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за 1 чел.</w:t>
            </w:r>
            <w:r w:rsidR="00D85E20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Первенство, Чемпионат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Копии протоколов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</w:t>
            </w:r>
            <w:r w:rsidR="00D85E20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 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Первенство, Чемпионат  УФО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протокола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(30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Первенство,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Чемпионат России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протокола</w:t>
            </w:r>
          </w:p>
        </w:tc>
      </w:tr>
      <w:tr w:rsidR="00A4742B" w:rsidRPr="00CB0297" w:rsidTr="00A4742B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(60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B568D2">
        <w:trPr>
          <w:trHeight w:val="1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(40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B568D2">
        <w:trPr>
          <w:trHeight w:val="2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за 1 чел.</w:t>
            </w:r>
            <w:r w:rsidR="00495D9E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4742B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3D6EDA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A4742B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Передача спортсмена в спортивные учреждения Тюменской области (за отчетный период)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 человек – 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приказа о зачислении</w:t>
            </w:r>
          </w:p>
        </w:tc>
      </w:tr>
      <w:tr w:rsidR="00A4742B" w:rsidRPr="00CB0297" w:rsidTr="003D6EDA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3D6EDA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4742B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Включение спортсмена в сборную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Сборная области – 100/1 чел;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Сборная России – 200 /1 чел;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42B" w:rsidRPr="00CB0297" w:rsidRDefault="003D6EDA" w:rsidP="003D6ED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Утвержденные списки спортивной сборной</w:t>
            </w:r>
          </w:p>
        </w:tc>
      </w:tr>
      <w:tr w:rsidR="007D6B92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3D6EDA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8277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Доля </w:t>
            </w:r>
            <w:r w:rsidR="0082773F" w:rsidRPr="00CB0297">
              <w:rPr>
                <w:rFonts w:ascii="Arial" w:eastAsia="Times New Roman" w:hAnsi="Arial" w:cs="Arial"/>
                <w:sz w:val="20"/>
                <w:szCs w:val="20"/>
              </w:rPr>
              <w:t>спортсменов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, принявших участие в  выполнении нормативов ВФСК «ГТО» в центре тестирования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60% и более - 40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50 - 59% - 30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45% - 49 - 20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Менее 45% - 0 баллов.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Отчет учреждения </w:t>
            </w:r>
          </w:p>
        </w:tc>
      </w:tr>
      <w:tr w:rsidR="007D6B92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3D6EDA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82773F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Спортсмены, выполнившие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нормативы ВФСК «ГТО» в центрах тестирования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Золото -  20/чел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Серебро - 15 /чел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Бронза – 10/чел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удостоверения о награждении знаком отличия ВФСК «ГТО»/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(Золото – копия приказа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МинСпорта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РФ;</w:t>
            </w:r>
          </w:p>
          <w:p w:rsidR="007D6B92" w:rsidRPr="00CB0297" w:rsidRDefault="007D6B92" w:rsidP="0082773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Серебро, Бронза</w:t>
            </w:r>
            <w:r w:rsidR="003D6EDA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копия приказа департамента ФК, спорта и ДО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Тюменской области).</w:t>
            </w:r>
            <w:proofErr w:type="gramEnd"/>
          </w:p>
        </w:tc>
      </w:tr>
      <w:tr w:rsidR="007D6B92" w:rsidRPr="00CB0297" w:rsidTr="008A0019">
        <w:trPr>
          <w:trHeight w:val="28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3D6EDA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 13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82773F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Результаты участия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отраслевых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конкурсах 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Городской конкурс (участие) – 50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(3 место) – 100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(2 место) – 150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(1 место) – 200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Областной конкурс  (участие) – 100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(3 место) – 200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(2 место) – 300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(1 место) – 400 баллов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Всероссийский конкурс: (участие) – 150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(3 место) – 300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(2 место) – 450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(1 место) – 600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92" w:rsidRPr="00CB0297" w:rsidRDefault="007D6B92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заявки, копия протокола результатов</w:t>
            </w:r>
          </w:p>
        </w:tc>
      </w:tr>
      <w:tr w:rsidR="007D6B92" w:rsidRPr="00CB0297" w:rsidTr="00A4742B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3D6EDA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14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спортивных волонтеров </w:t>
            </w: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(имеющих волонтерскую книжку)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50% воспитанников (физкультурно-спортивной направленности)  в возрасте от 14 до 17 лет работали в качестве волонтеров на физкультурно-спортивных мероприятиях – 50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25% воспитанников (физкультурно-спортивной направленности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)в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возрасте от 14 до 17 лет работали в качестве волонтеров на физкультурно-спортивных мероприятиях – 30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10% воспитанников (физкультурно-спортивной направленности) в возрасте от 14 до 17 лет работали в качестве волонтеров на физкультурно-спортивных мероприятиях – 15 баллов;</w:t>
            </w:r>
          </w:p>
          <w:p w:rsidR="007D6B92" w:rsidRPr="00CB0297" w:rsidRDefault="007D6B92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Более 5% воспитанников физкультурно-спортивной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направленности) в возрасте от 14 до 17 лет работали в качестве волонтеров на физкультурно-спортивных мероприятиях – 5 баллов.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92" w:rsidRPr="00CB0297" w:rsidRDefault="007D6B92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Копия волонтерской книжки</w:t>
            </w:r>
          </w:p>
        </w:tc>
      </w:tr>
      <w:tr w:rsidR="007D6B92" w:rsidRPr="00CB0297" w:rsidTr="00542B4F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3D6EDA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15</w:t>
            </w:r>
            <w:r w:rsidR="007D6B92" w:rsidRPr="00CB02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A4742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публикаций в средствах массовой информации о физкультурно-спортивных мероприятиях организованных и проведенных учреждением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8277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5 баллов за </w:t>
            </w:r>
            <w:r w:rsidR="0082773F" w:rsidRPr="00CB0297">
              <w:rPr>
                <w:rFonts w:ascii="Arial" w:eastAsia="Times New Roman" w:hAnsi="Arial" w:cs="Arial"/>
                <w:sz w:val="20"/>
                <w:szCs w:val="20"/>
              </w:rPr>
              <w:t>каждую печатную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публикацию</w:t>
            </w:r>
          </w:p>
          <w:p w:rsidR="0082773F" w:rsidRPr="00CB0297" w:rsidRDefault="0082773F" w:rsidP="0082773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баллов каждый видео и радио-сюжет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92" w:rsidRPr="00CB0297" w:rsidRDefault="007D6B92" w:rsidP="00542B4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Предоставление распечатанных публикаций, ссылок на видео и радио сюжеты</w:t>
            </w:r>
          </w:p>
        </w:tc>
      </w:tr>
    </w:tbl>
    <w:p w:rsidR="00A4742B" w:rsidRPr="00CB0297" w:rsidRDefault="00A4742B" w:rsidP="008A0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742B" w:rsidRPr="00CB0297" w:rsidRDefault="00A4742B" w:rsidP="008A001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Критерии конкурса для ДЮ</w:t>
      </w:r>
      <w:r w:rsidR="00B568D2" w:rsidRPr="00CB0297">
        <w:rPr>
          <w:rFonts w:ascii="Arial" w:eastAsia="Times New Roman" w:hAnsi="Arial" w:cs="Arial"/>
          <w:b/>
        </w:rPr>
        <w:t>Ц:</w:t>
      </w: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4416"/>
        <w:gridCol w:w="2814"/>
        <w:gridCol w:w="2410"/>
      </w:tblGrid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 эффективности деятельности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баллов по показателю</w:t>
            </w: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4742B" w:rsidRPr="00CB0297" w:rsidRDefault="00A4742B" w:rsidP="00A4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Документы, подтверждающие показатель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специалистов, повышающих свою квалификацию (категория, курсы повышения, звания) физкультурно-оздоровительной направленности.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свыше 80% - 50 баллов, свыше 60% - 40 баллов, свыше 40% - 30 баллов,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сертификата, свидетельство об обучении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9C0DA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открытых  физкультурно-оздоровительных и спортивно-массовых мероприятий (участников  - не менее 30 чел.)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 каждое мероприятие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Положение, отчет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3D6ED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 и победы в город</w:t>
            </w:r>
            <w:r w:rsidR="003D6EDA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ских, областных, Всероссийских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соревнованиях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по таблице 3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Копии протоколов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Присвоение массовых спортивных разрядов в отчетном периоде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занимающихся в рамках физкультурно-спортивного направления дополнительного образования, получивших спортивные разряды:</w:t>
            </w:r>
            <w:proofErr w:type="gramEnd"/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50% и более – 100 баллов; 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40 – 49% баллов – 80 баллов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 – 39% - 60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 – 29% - 40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– 19% - 20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0-10% - 0 баллов.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D77804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Копии приказов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публикаций в средствах массовой информации о физкультурно-спортивных мероприятиях организованных и проведенных учреждением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DA" w:rsidRPr="00CB0297" w:rsidRDefault="003D6EDA" w:rsidP="003D6ED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баллов за каждую печатную публикацию</w:t>
            </w:r>
          </w:p>
          <w:p w:rsidR="00A4742B" w:rsidRPr="00CB0297" w:rsidRDefault="003D6EDA" w:rsidP="003D6ED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баллов каждый видео и радио-сюжет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Предоставление распечатанных публикаций, ссылок на видео и радио сюжеты</w:t>
            </w:r>
          </w:p>
        </w:tc>
      </w:tr>
      <w:tr w:rsidR="00A4742B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Количество спортивных волонтеров (зарегистрированных в МАУ ДО «ЦВР «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Дзержинец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» и имеющих волонтерскую книжку)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50% воспитанников (физкультурно-спортивной направленности)  в возрасте от 14 до 17 лет работали в качестве волонтеров на физкультурно-спортивных мероприятиях – 50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25% воспитанников (физкультурно-спортивной направленности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)в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возрасте от 14 до 17 лет работали в качестве волонтеров на физкультурно-спортивных мероприятиях – 30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Более 10% воспитанников (физкультурно-спортивной направленности) в возрасте от 14 до 17 лет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работали в качестве волонтеров на физкультурно-спортивных мероприятиях – 15 баллов;</w:t>
            </w:r>
          </w:p>
          <w:p w:rsidR="00A4742B" w:rsidRPr="00CB0297" w:rsidRDefault="00A4742B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Более 5% воспитанников физкультурно-спортивной направленности) в возрасте от 14 до 17 лет работали в качестве волонтеров на физкультурно-спортивных мероприятиях – 5 баллов.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42B" w:rsidRPr="00CB0297" w:rsidRDefault="00495D9E" w:rsidP="00A4742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Копия волонтерской книжки</w:t>
            </w:r>
          </w:p>
        </w:tc>
      </w:tr>
      <w:tr w:rsidR="007D6B92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Доля обучающихся (среди занимающихся по физкультурно-спортивному направлению), принявших участие в  выполнении нормативов ВФСК «ГТО» в центре тестирования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60% и более - 40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50 - 59% - 30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45% - 49 - 20 баллов;</w:t>
            </w:r>
          </w:p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Менее 45% - 0 баллов.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Отчет учреждения </w:t>
            </w:r>
          </w:p>
        </w:tc>
      </w:tr>
      <w:tr w:rsidR="007D6B92" w:rsidRPr="00CB0297" w:rsidTr="00A474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B87D5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За выполнивших нормативы ВФСК «ГТО» в центрах тестирования </w:t>
            </w:r>
            <w:proofErr w:type="gram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92" w:rsidRPr="00CB0297" w:rsidRDefault="007D6B92" w:rsidP="00B87D5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Золото -  20/чел</w:t>
            </w:r>
          </w:p>
          <w:p w:rsidR="007D6B92" w:rsidRPr="00CB0297" w:rsidRDefault="007D6B92" w:rsidP="00B87D5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Серебро - 15 /чел</w:t>
            </w:r>
          </w:p>
          <w:p w:rsidR="007D6B92" w:rsidRPr="00CB0297" w:rsidRDefault="007D6B92" w:rsidP="00B87D5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Бронза – 10/чел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92" w:rsidRPr="00CB0297" w:rsidRDefault="007D6B92" w:rsidP="00B87D5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Копия удостоверения о награждении знаком отличия ВФСК «ГТО» </w:t>
            </w:r>
          </w:p>
          <w:p w:rsidR="007D6B92" w:rsidRPr="00CB0297" w:rsidRDefault="007D6B92" w:rsidP="00B87D5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(Золото – копия выписки из приказа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МинСпорта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РФ;</w:t>
            </w:r>
          </w:p>
          <w:p w:rsidR="007D6B92" w:rsidRPr="00CB0297" w:rsidRDefault="007D6B92" w:rsidP="00B87D5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Серебро, Бронза – копия выписки из приказа департамента </w:t>
            </w:r>
            <w:proofErr w:type="spellStart"/>
            <w:proofErr w:type="gramStart"/>
            <w:r w:rsidR="003D6EDA" w:rsidRPr="00CB0297">
              <w:rPr>
                <w:rFonts w:ascii="Arial" w:eastAsia="Times New Roman" w:hAnsi="Arial" w:cs="Arial"/>
                <w:sz w:val="20"/>
                <w:szCs w:val="20"/>
              </w:rPr>
              <w:t>департамента</w:t>
            </w:r>
            <w:proofErr w:type="spellEnd"/>
            <w:proofErr w:type="gramEnd"/>
            <w:r w:rsidR="003D6EDA"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ФК, спорта и ДО Тюменской области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</w:tbl>
    <w:p w:rsidR="00A4742B" w:rsidRPr="00CB0297" w:rsidRDefault="00A4742B" w:rsidP="00A4742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2773F" w:rsidRPr="00CB0297" w:rsidRDefault="0082773F" w:rsidP="008A0019">
      <w:pPr>
        <w:spacing w:after="0" w:line="240" w:lineRule="auto"/>
        <w:rPr>
          <w:rFonts w:ascii="Arial" w:eastAsia="Times New Roman" w:hAnsi="Arial" w:cs="Arial"/>
          <w:b/>
        </w:rPr>
      </w:pPr>
    </w:p>
    <w:p w:rsidR="00A4742B" w:rsidRPr="00CB0297" w:rsidRDefault="00A4742B" w:rsidP="008A0019">
      <w:pPr>
        <w:spacing w:after="0" w:line="240" w:lineRule="auto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Таблица 3</w:t>
      </w:r>
    </w:p>
    <w:p w:rsidR="00A4742B" w:rsidRPr="00CB0297" w:rsidRDefault="00A4742B" w:rsidP="00A4742B">
      <w:pPr>
        <w:tabs>
          <w:tab w:val="left" w:pos="203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ТАБЛИЦА</w:t>
      </w:r>
    </w:p>
    <w:p w:rsidR="00A4742B" w:rsidRPr="00CB0297" w:rsidRDefault="00A4742B" w:rsidP="00A4742B">
      <w:pPr>
        <w:tabs>
          <w:tab w:val="left" w:pos="2030"/>
        </w:tabs>
        <w:spacing w:after="0" w:line="240" w:lineRule="auto"/>
        <w:jc w:val="center"/>
        <w:rPr>
          <w:rFonts w:ascii="Arial" w:hAnsi="Arial" w:cs="Arial"/>
        </w:rPr>
      </w:pPr>
      <w:r w:rsidRPr="00CB0297">
        <w:rPr>
          <w:rFonts w:ascii="Arial" w:eastAsia="Times New Roman" w:hAnsi="Arial" w:cs="Arial"/>
          <w:b/>
        </w:rPr>
        <w:t>для подведения итогов  в критерии №3 для ДЮЦ</w:t>
      </w:r>
    </w:p>
    <w:p w:rsidR="00A4742B" w:rsidRPr="00CB0297" w:rsidRDefault="00A4742B" w:rsidP="00A4742B">
      <w:pPr>
        <w:tabs>
          <w:tab w:val="left" w:pos="20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30" w:type="dxa"/>
        <w:tblInd w:w="-706" w:type="dxa"/>
        <w:tblLayout w:type="fixed"/>
        <w:tblLook w:val="04A0"/>
      </w:tblPr>
      <w:tblGrid>
        <w:gridCol w:w="2446"/>
        <w:gridCol w:w="513"/>
        <w:gridCol w:w="514"/>
        <w:gridCol w:w="514"/>
        <w:gridCol w:w="515"/>
        <w:gridCol w:w="514"/>
        <w:gridCol w:w="515"/>
        <w:gridCol w:w="855"/>
        <w:gridCol w:w="515"/>
        <w:gridCol w:w="514"/>
        <w:gridCol w:w="515"/>
        <w:gridCol w:w="514"/>
        <w:gridCol w:w="515"/>
        <w:gridCol w:w="514"/>
        <w:gridCol w:w="457"/>
      </w:tblGrid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Очки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России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УФО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Область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742B" w:rsidRPr="00CB0297" w:rsidTr="001972C5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города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42B" w:rsidRPr="00CB0297" w:rsidRDefault="00A4742B" w:rsidP="00A4742B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A4742B" w:rsidRPr="00CB0297" w:rsidRDefault="00A4742B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D6EDA" w:rsidRPr="00CB0297" w:rsidRDefault="003D6EDA" w:rsidP="00A1588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D6EDA" w:rsidRPr="00CB0297" w:rsidRDefault="003D6EDA" w:rsidP="00A1588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D6EDA" w:rsidRPr="00CB0297" w:rsidRDefault="003D6EDA" w:rsidP="00A1588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D6EDA" w:rsidRPr="00CB0297" w:rsidRDefault="003D6EDA" w:rsidP="00A1588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15886" w:rsidRPr="00CB0297" w:rsidRDefault="00A15886" w:rsidP="00A1588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4. Критерии конкурса для ДЮСАШ и отделений АФК муниципальных учреждений города Тюмени:</w:t>
      </w:r>
    </w:p>
    <w:p w:rsidR="00A15886" w:rsidRPr="00CB0297" w:rsidRDefault="00A15886" w:rsidP="00A1588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2127"/>
        <w:gridCol w:w="5103"/>
        <w:gridCol w:w="2410"/>
      </w:tblGrid>
      <w:tr w:rsidR="00A15886" w:rsidRPr="00CB0297" w:rsidTr="007D6B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  <w:p w:rsidR="00A15886" w:rsidRPr="00CB0297" w:rsidRDefault="00A15886" w:rsidP="007D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Критерии оценки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  очков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A15886" w:rsidRPr="00CB0297" w:rsidTr="007D6B92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специалистов, имеющих высшее профильное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(физкультурное) образование  (% от общего количества педагогического персонала)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Менее 50% - 10,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50% -     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20, 55% - 25,</w:t>
            </w:r>
          </w:p>
          <w:p w:rsidR="00A15886" w:rsidRPr="00CB0297" w:rsidRDefault="00A15886" w:rsidP="007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60% - 30, 65% - 35,</w:t>
            </w:r>
          </w:p>
          <w:p w:rsidR="00A15886" w:rsidRPr="00CB0297" w:rsidRDefault="00A15886" w:rsidP="007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70% - 40, более 70% - 50.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5886" w:rsidRPr="00CB0297" w:rsidRDefault="00A15886" w:rsidP="007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Тарификационный список </w:t>
            </w:r>
          </w:p>
        </w:tc>
      </w:tr>
      <w:tr w:rsidR="00A15886" w:rsidRPr="00CB0297" w:rsidTr="007D6B92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Привлечение к работе молодых специалистов  (стаж работы до 3 лет)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Копия  трудовой книжки 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Подготовка спортсменов - разрядников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Копия приказа </w:t>
            </w:r>
          </w:p>
          <w:p w:rsidR="00A15886" w:rsidRPr="00CB0297" w:rsidRDefault="003D6EDA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департамента  ФК, спорта и ДО Тюменской области</w:t>
            </w:r>
            <w:r w:rsidR="00A15886" w:rsidRPr="00CB02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Департамента по спорту АГТ, удостоверения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Юношеские разряды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0-10%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1 балл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10-20%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2 балла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20-30%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3 балла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30-40%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4 балла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От 40% от количества занимающихся – 5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 и </w:t>
            </w: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спортивный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0-10% от количества занимающихся – 6 баллов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10-20%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7 балла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20-30% от количества </w:t>
            </w:r>
            <w:proofErr w:type="gram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занимающихся</w:t>
            </w:r>
            <w:proofErr w:type="gram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– 8 балла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30-40% от количества занимающихся – 9 баллов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От 40% от количества занимающихся – 10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спортивный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 за 1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Первенство, Чемпионат города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975F8D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Засчитывается ОДИН лучший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протоколов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за 1 чел. (6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Первенство, Чемпионат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975F8D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Засчитывается ОДИН лучший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Копии протоколов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  за 1 чел. (18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Первенство, Чемпионат  УФО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975F8D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Засчитывается ОДИН лучший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протокола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 за 1 чел. (30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Первенство, Чемпионат России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975F8D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Засчитывается ОДИН лучший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протокола</w:t>
            </w:r>
          </w:p>
        </w:tc>
      </w:tr>
      <w:tr w:rsidR="00A15886" w:rsidRPr="00CB0297" w:rsidTr="007D6B92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 за 1 чел. (60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1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 за 1 чел. (40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 за 1 чел. (20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 за 1 чел. (16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 за 1 чел. (10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 место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 за 1 чел. (8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участие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 за 1 чел. (6 за командный результат)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-«-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Передача спортсмена в спортивные учреждения </w:t>
            </w: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Тюменской области (за отчетный период)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 человек – 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Копия приказа о зачислении</w:t>
            </w:r>
          </w:p>
        </w:tc>
      </w:tr>
      <w:tr w:rsidR="00A15886" w:rsidRPr="00CB0297" w:rsidTr="007D6B9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Включение спортсмена в сборную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Сборная области – 100/1 чел;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Сборная России – 200 /1 чел;</w:t>
            </w:r>
          </w:p>
          <w:p w:rsidR="00A15886" w:rsidRPr="00CB0297" w:rsidRDefault="00A15886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886" w:rsidRPr="00CB0297" w:rsidRDefault="003D6EDA" w:rsidP="007D6B9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Утвержденные списки спортивной сборной</w:t>
            </w:r>
          </w:p>
        </w:tc>
      </w:tr>
    </w:tbl>
    <w:p w:rsidR="00A15886" w:rsidRPr="00CB0297" w:rsidRDefault="00A15886" w:rsidP="00A1588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A15886" w:rsidRPr="00CB0297" w:rsidRDefault="00A4742B" w:rsidP="0069367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Условия участия в конкурсе</w:t>
      </w:r>
    </w:p>
    <w:p w:rsidR="00A4742B" w:rsidRPr="00CB0297" w:rsidRDefault="00A4742B" w:rsidP="00A4742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A4742B" w:rsidRPr="00CB0297" w:rsidRDefault="00A4742B" w:rsidP="00A474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3.1.Для участия в конкурсе необходимо подать в приемную МАУ «Тюменский городской многопрофильный цен</w:t>
      </w:r>
      <w:r w:rsidR="00495D9E" w:rsidRPr="00CB0297">
        <w:rPr>
          <w:rFonts w:ascii="Arial" w:eastAsia="Times New Roman" w:hAnsi="Arial" w:cs="Arial"/>
        </w:rPr>
        <w:t>тр» 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A4742B" w:rsidRPr="00CB0297" w:rsidRDefault="00A4742B" w:rsidP="00A474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очки, согласно Критериям Конкурса;</w:t>
      </w:r>
    </w:p>
    <w:p w:rsidR="00A4742B" w:rsidRPr="00CB0297" w:rsidRDefault="00A4742B" w:rsidP="00A474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Подтверждающие документы;</w:t>
      </w:r>
    </w:p>
    <w:p w:rsidR="00A4742B" w:rsidRPr="00CB0297" w:rsidRDefault="00A4742B" w:rsidP="00A474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A4742B" w:rsidRPr="00CB0297" w:rsidRDefault="00A4742B" w:rsidP="00A474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Учреждение может приложить к конкурсной документации материалы, которые не нашли отражение в таблицах, но помогут глубже познакомиться с деятельностью учреждения;</w:t>
      </w:r>
    </w:p>
    <w:p w:rsidR="00A4742B" w:rsidRPr="00CB0297" w:rsidRDefault="00A4742B" w:rsidP="00A4742B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Зачет очков производится только за Первенства и Чемпионаты, включенные в календари:</w:t>
      </w:r>
    </w:p>
    <w:p w:rsidR="00A4742B" w:rsidRPr="00CB0297" w:rsidRDefault="00A4742B" w:rsidP="00A4742B">
      <w:p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- Министерство спорта Российской Федерации;</w:t>
      </w:r>
    </w:p>
    <w:p w:rsidR="00A4742B" w:rsidRPr="00CB0297" w:rsidRDefault="00A4742B" w:rsidP="00A4742B">
      <w:p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- Российские календари федераций по видам спорта;</w:t>
      </w:r>
    </w:p>
    <w:p w:rsidR="00A4742B" w:rsidRPr="00CB0297" w:rsidRDefault="00A4742B" w:rsidP="00A4742B">
      <w:p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     - Департамента по спорту и молодежной политике Тюменской области;</w:t>
      </w:r>
    </w:p>
    <w:p w:rsidR="00A4742B" w:rsidRPr="00CB0297" w:rsidRDefault="00A4742B" w:rsidP="00A4742B">
      <w:p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ab/>
        <w:t>- Департамента по спорту и молодежной политике Администрации города Тюмени.</w:t>
      </w:r>
    </w:p>
    <w:p w:rsidR="00A4742B" w:rsidRPr="00CB0297" w:rsidRDefault="00A4742B" w:rsidP="0069367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4. Определение победителей Конкурса</w:t>
      </w:r>
    </w:p>
    <w:p w:rsidR="00EA7CB9" w:rsidRPr="00CB0297" w:rsidRDefault="00EA7CB9" w:rsidP="00EA7C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4.1. Итоги конкурса в номинации спортивных школ определяются по наибольшей сумме набранных очков по результатам работы не более 2-х отделений по видам спорта</w:t>
      </w:r>
      <w:r w:rsidR="00693677" w:rsidRPr="00CB0297">
        <w:rPr>
          <w:rFonts w:ascii="Arial" w:eastAsia="Times New Roman" w:hAnsi="Arial" w:cs="Arial"/>
        </w:rPr>
        <w:t xml:space="preserve"> (для ДЮСАШ и отделений АФК 1 отделение)</w:t>
      </w:r>
      <w:r w:rsidRPr="00CB0297">
        <w:rPr>
          <w:rFonts w:ascii="Arial" w:eastAsia="Times New Roman" w:hAnsi="Arial" w:cs="Arial"/>
        </w:rPr>
        <w:t>;</w:t>
      </w:r>
    </w:p>
    <w:p w:rsidR="00EA7CB9" w:rsidRPr="00CB0297" w:rsidRDefault="00EA7CB9" w:rsidP="00EA7CB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</w:rPr>
        <w:t>4.2. Итоги конкурса в номинации ДЮЦ определяются по наибольшей сумме набранных очков;</w:t>
      </w:r>
    </w:p>
    <w:p w:rsidR="00693677" w:rsidRPr="00CB0297" w:rsidRDefault="00EA7CB9" w:rsidP="0069367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4.3. Определяетс</w:t>
      </w:r>
      <w:r w:rsidR="00693677" w:rsidRPr="00CB0297">
        <w:rPr>
          <w:rFonts w:ascii="Arial" w:eastAsia="Times New Roman" w:hAnsi="Arial" w:cs="Arial"/>
        </w:rPr>
        <w:t xml:space="preserve">я  три лучших </w:t>
      </w:r>
      <w:r w:rsidR="007D6B92" w:rsidRPr="00CB0297">
        <w:rPr>
          <w:rFonts w:ascii="Arial" w:eastAsia="Times New Roman" w:hAnsi="Arial" w:cs="Arial"/>
        </w:rPr>
        <w:t xml:space="preserve">ДЮСШ, </w:t>
      </w:r>
      <w:r w:rsidR="0082773F" w:rsidRPr="00CB0297">
        <w:rPr>
          <w:rFonts w:ascii="Arial" w:eastAsia="Times New Roman" w:hAnsi="Arial" w:cs="Arial"/>
        </w:rPr>
        <w:t>три</w:t>
      </w:r>
      <w:r w:rsidR="00693677" w:rsidRPr="00CB0297">
        <w:rPr>
          <w:rFonts w:ascii="Arial" w:eastAsia="Times New Roman" w:hAnsi="Arial" w:cs="Arial"/>
        </w:rPr>
        <w:t xml:space="preserve"> лучших ДЮЦ</w:t>
      </w:r>
      <w:r w:rsidR="00C16F85" w:rsidRPr="00CB0297">
        <w:rPr>
          <w:rFonts w:ascii="Arial" w:eastAsia="Times New Roman" w:hAnsi="Arial" w:cs="Arial"/>
        </w:rPr>
        <w:t>,</w:t>
      </w:r>
      <w:r w:rsidR="00693677" w:rsidRPr="00CB0297">
        <w:rPr>
          <w:rFonts w:ascii="Arial" w:eastAsia="Times New Roman" w:hAnsi="Arial" w:cs="Arial"/>
        </w:rPr>
        <w:t xml:space="preserve"> одно отделени</w:t>
      </w:r>
      <w:proofErr w:type="gramStart"/>
      <w:r w:rsidR="00693677" w:rsidRPr="00CB0297">
        <w:rPr>
          <w:rFonts w:ascii="Arial" w:eastAsia="Times New Roman" w:hAnsi="Arial" w:cs="Arial"/>
        </w:rPr>
        <w:t>е</w:t>
      </w:r>
      <w:r w:rsidR="00975F8D" w:rsidRPr="00CB0297">
        <w:rPr>
          <w:rFonts w:ascii="Arial" w:eastAsia="Times New Roman" w:hAnsi="Arial" w:cs="Arial"/>
          <w:b/>
          <w:u w:val="single"/>
        </w:rPr>
        <w:t>(</w:t>
      </w:r>
      <w:proofErr w:type="gramEnd"/>
      <w:r w:rsidR="00975F8D" w:rsidRPr="00CB0297">
        <w:rPr>
          <w:rFonts w:ascii="Arial" w:eastAsia="Times New Roman" w:hAnsi="Arial" w:cs="Arial"/>
          <w:b/>
          <w:u w:val="single"/>
        </w:rPr>
        <w:t>ВИД СПОРТА)</w:t>
      </w:r>
      <w:r w:rsidR="00693677" w:rsidRPr="00CB0297">
        <w:rPr>
          <w:rFonts w:ascii="Arial" w:eastAsia="Times New Roman" w:hAnsi="Arial" w:cs="Arial"/>
        </w:rPr>
        <w:t xml:space="preserve"> АФК.</w:t>
      </w: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C16F85" w:rsidRPr="00CB0297" w:rsidRDefault="00C16F85" w:rsidP="00693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BB62FF" w:rsidRDefault="00BB62FF" w:rsidP="003D6EDA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</w:rPr>
      </w:pPr>
    </w:p>
    <w:p w:rsidR="00DA5571" w:rsidRPr="00CB0297" w:rsidRDefault="00EA7CB9" w:rsidP="003D6EDA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  <w:bCs/>
          <w:i/>
        </w:rPr>
        <w:lastRenderedPageBreak/>
        <w:t>Приложение 7</w:t>
      </w:r>
    </w:p>
    <w:p w:rsidR="00EA7CB9" w:rsidRPr="00CB0297" w:rsidRDefault="00EA7CB9" w:rsidP="00EA7CB9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i/>
        </w:rPr>
      </w:pPr>
    </w:p>
    <w:p w:rsidR="00EA7CB9" w:rsidRPr="00CB0297" w:rsidRDefault="00EA7CB9" w:rsidP="00EA7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«Лучшая городская федерация по видам спорта»</w:t>
      </w:r>
    </w:p>
    <w:p w:rsidR="00EA7CB9" w:rsidRPr="00CB0297" w:rsidRDefault="00EA7CB9" w:rsidP="00EA7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7CB9" w:rsidRPr="00CB0297" w:rsidRDefault="00EA7CB9" w:rsidP="00EA7C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Федерации по видам спорта делятся на две группы: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1 группа – виды спорта входящие в олимпийскую программу соревнований; 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 группа – виды спорта не входящие в олимпийскую программу соревнований.</w:t>
      </w:r>
    </w:p>
    <w:p w:rsidR="00EA7CB9" w:rsidRPr="00CB0297" w:rsidRDefault="00EA7CB9" w:rsidP="00EA7CB9">
      <w:pPr>
        <w:spacing w:after="0" w:line="240" w:lineRule="auto"/>
        <w:rPr>
          <w:rFonts w:ascii="Arial" w:eastAsia="Times New Roman" w:hAnsi="Arial" w:cs="Arial"/>
        </w:rPr>
      </w:pPr>
    </w:p>
    <w:p w:rsidR="00EA7CB9" w:rsidRPr="00CB0297" w:rsidRDefault="00EA7CB9" w:rsidP="00EA7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Критерии конкурса</w:t>
      </w:r>
    </w:p>
    <w:tbl>
      <w:tblPr>
        <w:tblpPr w:leftFromText="180" w:rightFromText="180" w:vertAnchor="text" w:horzAnchor="margin" w:tblpY="45"/>
        <w:tblW w:w="9915" w:type="dxa"/>
        <w:tblLayout w:type="fixed"/>
        <w:tblLook w:val="04A0"/>
      </w:tblPr>
      <w:tblGrid>
        <w:gridCol w:w="817"/>
        <w:gridCol w:w="9098"/>
      </w:tblGrid>
      <w:tr w:rsidR="00EA7CB9" w:rsidRPr="00CB0297" w:rsidTr="00A7158F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9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297">
              <w:rPr>
                <w:rFonts w:ascii="Arial" w:hAnsi="Arial" w:cs="Arial"/>
                <w:b/>
                <w:sz w:val="20"/>
                <w:szCs w:val="20"/>
              </w:rPr>
              <w:t>Критерии</w:t>
            </w:r>
          </w:p>
        </w:tc>
      </w:tr>
      <w:tr w:rsidR="00EA7CB9" w:rsidRPr="00CB0297" w:rsidTr="00A7158F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Количество регулярно занимающихся по видам спорта в городе Тюмени (по списку мест занятий).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Число проведенных федерацией официальных соревнований по плану городских спортивно-массовых мероприятий.</w:t>
            </w:r>
          </w:p>
        </w:tc>
      </w:tr>
      <w:tr w:rsidR="00EA7CB9" w:rsidRPr="00CB0297" w:rsidTr="00A7158F">
        <w:trPr>
          <w:trHeight w:val="5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Число проведенных федерацией соревнований с оплатой расходов за счет Федерации (перечень).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Количество поданных кандидатов для присвоения судейской квалификации в Департамент по спорту и молодежной политике Тюменской области Федерацией (предоставляются копии судейских книжек, либо выписка о присвоении).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Количество заявок поданных на участие в конкурсе городских муниципальных грантов, количество удовлетворенных грантов (выигранных).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Количество присвоенных массовых разрядов (копия приказов или выписка из приказа).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Наличие соглашений (копия соглашения).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Наличие программы развития Вашего вида спорта в городе Тюмени (копия программы).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Работа по месту жительства населения.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Ветеранское движение.</w:t>
            </w:r>
          </w:p>
        </w:tc>
      </w:tr>
      <w:tr w:rsidR="00EA7CB9" w:rsidRPr="00CB0297" w:rsidTr="00A7158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CB9" w:rsidRPr="00CB0297" w:rsidRDefault="00EA7CB9" w:rsidP="00EA7CB9">
            <w:pPr>
              <w:numPr>
                <w:ilvl w:val="0"/>
                <w:numId w:val="3"/>
              </w:numPr>
              <w:tabs>
                <w:tab w:val="left" w:pos="270"/>
              </w:tabs>
              <w:snapToGrid w:val="0"/>
              <w:spacing w:after="0" w:line="240" w:lineRule="auto"/>
              <w:ind w:left="0" w:hanging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B9" w:rsidRPr="00CB0297" w:rsidRDefault="00EA7CB9" w:rsidP="00A7158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297">
              <w:rPr>
                <w:rFonts w:ascii="Arial" w:hAnsi="Arial" w:cs="Arial"/>
                <w:sz w:val="20"/>
                <w:szCs w:val="20"/>
              </w:rPr>
              <w:t>Взаимодействие с учреждениями.</w:t>
            </w:r>
          </w:p>
        </w:tc>
      </w:tr>
    </w:tbl>
    <w:p w:rsidR="00EA7CB9" w:rsidRPr="00CB0297" w:rsidRDefault="00EA7CB9" w:rsidP="008A0019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 Результаты конкурса подводятся по таблице критериев и форме предоставления конкурсной документации;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2.2. За лучший результат в критериях конкурса дается за 1 место в критерии 1 балл, за 2, 3 место и т.д. – 2,3,… баллов. Победитель определяется по наименьшей сумме набранных мест по критериям конкурса. За отсутствие результата в критерии начисляются штрафные баллы по количеству участвующих конкурсантов. При условии равного количества баллов предпочтение отдается федерации имеющей больше 1 мест, затем 2-х и 3-х. В случае равенства вышеперечисленных условий предпочтение отдается федерации имеющей лучший показатель в критерии №1;</w:t>
      </w:r>
    </w:p>
    <w:p w:rsidR="00EA7CB9" w:rsidRPr="00CB0297" w:rsidRDefault="00EA7CB9" w:rsidP="008A001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2.3. При равенстве показателей у нескольких федераций преимущество отдаётся федерации организовавшей большее количество соревно</w:t>
      </w:r>
      <w:r w:rsidR="008A0019" w:rsidRPr="00CB0297">
        <w:rPr>
          <w:rFonts w:ascii="Arial" w:eastAsia="Times New Roman" w:hAnsi="Arial" w:cs="Arial"/>
        </w:rPr>
        <w:t>ваний среди детей и подростков;</w:t>
      </w:r>
    </w:p>
    <w:p w:rsidR="00EA7CB9" w:rsidRPr="00CB0297" w:rsidRDefault="00EA7CB9" w:rsidP="00EA7C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Условия участия в конкурсе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3.1.Для участия в конкурсе необходимо подать в приемную МАУ «Тюменский городской многопрофильный цен</w:t>
      </w:r>
      <w:r w:rsidR="00495D9E" w:rsidRPr="00CB0297">
        <w:rPr>
          <w:rFonts w:ascii="Arial" w:eastAsia="Times New Roman" w:hAnsi="Arial" w:cs="Arial"/>
        </w:rPr>
        <w:t>тр» 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представлена вся необходимая информация, согласно критериям Конкурса;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Цветную фотографию участника в электронном варианте разрешени</w:t>
      </w:r>
      <w:r w:rsidR="00204D0C" w:rsidRPr="00CB0297">
        <w:rPr>
          <w:rFonts w:ascii="Arial" w:eastAsia="Times New Roman" w:hAnsi="Arial" w:cs="Arial"/>
        </w:rPr>
        <w:t xml:space="preserve">ем  не менее 1 Мб в формате </w:t>
      </w:r>
      <w:proofErr w:type="spellStart"/>
      <w:r w:rsidR="00204D0C" w:rsidRPr="00CB0297">
        <w:rPr>
          <w:rFonts w:ascii="Arial" w:eastAsia="Times New Roman" w:hAnsi="Arial" w:cs="Arial"/>
        </w:rPr>
        <w:t>jpg</w:t>
      </w:r>
      <w:proofErr w:type="spellEnd"/>
      <w:r w:rsidR="00204D0C" w:rsidRPr="00CB0297">
        <w:rPr>
          <w:rFonts w:ascii="Arial" w:eastAsia="Times New Roman" w:hAnsi="Arial" w:cs="Arial"/>
        </w:rPr>
        <w:t>.</w:t>
      </w:r>
    </w:p>
    <w:p w:rsidR="00204D0C" w:rsidRPr="00CB0297" w:rsidRDefault="00204D0C" w:rsidP="00EA7CB9">
      <w:pPr>
        <w:spacing w:after="0" w:line="240" w:lineRule="auto"/>
        <w:ind w:firstLine="720"/>
        <w:jc w:val="center"/>
        <w:rPr>
          <w:rFonts w:ascii="Arial" w:eastAsia="Times New Roman" w:hAnsi="Arial" w:cs="Arial"/>
        </w:rPr>
      </w:pPr>
    </w:p>
    <w:p w:rsidR="00EA7CB9" w:rsidRPr="00CB0297" w:rsidRDefault="00EA7CB9" w:rsidP="00EA7C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4. Определение победителей Конкурса</w:t>
      </w:r>
    </w:p>
    <w:p w:rsidR="00EA7CB9" w:rsidRPr="00CB0297" w:rsidRDefault="00EA7CB9" w:rsidP="00EA7C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4.1. Определяются шесть лучших городских федераций по видам спорта по три от олимпийских и не олимпийских видов спорта. </w:t>
      </w:r>
    </w:p>
    <w:p w:rsidR="00EA7CB9" w:rsidRPr="00CB0297" w:rsidRDefault="00EA7CB9" w:rsidP="00EA7C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A7CB9" w:rsidRPr="00CB0297" w:rsidRDefault="00EA7CB9" w:rsidP="00EA7C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EA7CB9" w:rsidRPr="00CB0297" w:rsidRDefault="00EA7CB9" w:rsidP="00EA7CB9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8</w:t>
      </w:r>
    </w:p>
    <w:p w:rsidR="001972C5" w:rsidRPr="00CB0297" w:rsidRDefault="001972C5" w:rsidP="001972C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«Лучший  физкультурно-спортивный центр (клуб) частной формы собственности»</w:t>
      </w:r>
    </w:p>
    <w:p w:rsidR="001972C5" w:rsidRPr="00CB0297" w:rsidRDefault="001972C5" w:rsidP="001972C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1972C5" w:rsidRPr="00CB0297" w:rsidRDefault="001972C5" w:rsidP="001972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Клубы подразделяются на две группы: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1 группа - физкультурно-спортивные центры (клубы), расположенные в отдельно стоящих сооружениях;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 группа - физкультурно-спортивные центры (клубы), расположенные в переоборудованных и приспособленных помещениях (если общая площадь всех приспособленных помещений </w:t>
      </w:r>
      <w:proofErr w:type="gramStart"/>
      <w:r w:rsidRPr="00CB0297">
        <w:rPr>
          <w:rFonts w:ascii="Arial" w:eastAsia="Times New Roman" w:hAnsi="Arial" w:cs="Arial"/>
        </w:rPr>
        <w:t>одного клуба составляет</w:t>
      </w:r>
      <w:proofErr w:type="gramEnd"/>
      <w:r w:rsidRPr="00CB0297">
        <w:rPr>
          <w:rFonts w:ascii="Arial" w:eastAsia="Times New Roman" w:hAnsi="Arial" w:cs="Arial"/>
        </w:rPr>
        <w:t xml:space="preserve"> более 1000 кв.м. то данный клуб относится к первой группе);    </w:t>
      </w:r>
    </w:p>
    <w:p w:rsidR="001972C5" w:rsidRPr="00CB0297" w:rsidRDefault="001972C5" w:rsidP="001972C5">
      <w:pPr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</w:rPr>
        <w:t>2.Критериями конкурса являются:</w:t>
      </w:r>
    </w:p>
    <w:p w:rsidR="001972C5" w:rsidRPr="00CB0297" w:rsidRDefault="001972C5" w:rsidP="001972C5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-количество населения (чел.), пользовавшихся физкультурно-спортивными и оздоровительными услугами клуба в течение года;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0297">
        <w:rPr>
          <w:rFonts w:ascii="Arial" w:eastAsia="Times New Roman" w:hAnsi="Arial" w:cs="Arial"/>
        </w:rPr>
        <w:t xml:space="preserve">-количество </w:t>
      </w:r>
      <w:proofErr w:type="gramStart"/>
      <w:r w:rsidRPr="00CB0297">
        <w:rPr>
          <w:rFonts w:ascii="Arial" w:eastAsia="Times New Roman" w:hAnsi="Arial" w:cs="Arial"/>
        </w:rPr>
        <w:t>занимающихся</w:t>
      </w:r>
      <w:proofErr w:type="gramEnd"/>
      <w:r w:rsidRPr="00CB0297">
        <w:rPr>
          <w:rFonts w:ascii="Arial" w:eastAsia="Times New Roman" w:hAnsi="Arial" w:cs="Arial"/>
        </w:rPr>
        <w:t xml:space="preserve"> по состоянию на 01 ноября 20</w:t>
      </w:r>
      <w:r w:rsidR="00495D9E" w:rsidRPr="00CB0297">
        <w:rPr>
          <w:rFonts w:ascii="Arial" w:eastAsia="Times New Roman" w:hAnsi="Arial" w:cs="Arial"/>
        </w:rPr>
        <w:t>20</w:t>
      </w:r>
      <w:r w:rsidRPr="00CB0297">
        <w:rPr>
          <w:rFonts w:ascii="Arial" w:eastAsia="Times New Roman" w:hAnsi="Arial" w:cs="Arial"/>
        </w:rPr>
        <w:t xml:space="preserve"> года; 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-количество физкультурно-спортивных мероприятий, в которых принимал участие клуб по плану департамента по спорту и молодежной политике Администрации города Тюмени: предоставляется перечень мероприятий, количество участников от клуба и </w:t>
      </w:r>
      <w:proofErr w:type="spellStart"/>
      <w:r w:rsidRPr="00CB0297">
        <w:rPr>
          <w:rFonts w:ascii="Arial" w:eastAsia="Times New Roman" w:hAnsi="Arial" w:cs="Arial"/>
        </w:rPr>
        <w:t>фотоотчет</w:t>
      </w:r>
      <w:proofErr w:type="spellEnd"/>
      <w:r w:rsidRPr="00CB0297">
        <w:rPr>
          <w:rFonts w:ascii="Arial" w:eastAsia="Times New Roman" w:hAnsi="Arial" w:cs="Arial"/>
        </w:rPr>
        <w:t xml:space="preserve"> - 1 фотография с каждого мероприятия </w:t>
      </w:r>
      <w:r w:rsidRPr="00CB0297">
        <w:rPr>
          <w:rFonts w:ascii="Arial" w:eastAsia="Times New Roman" w:hAnsi="Arial" w:cs="Arial"/>
          <w:shd w:val="clear" w:color="auto" w:fill="FFFFFF"/>
        </w:rPr>
        <w:t>(список мероприятий прилагается</w:t>
      </w:r>
      <w:r w:rsidRPr="00CB0297">
        <w:rPr>
          <w:rFonts w:ascii="Arial" w:eastAsia="Times New Roman" w:hAnsi="Arial" w:cs="Arial"/>
        </w:rPr>
        <w:t>);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-количество сотрудников, оказывающих на территории клуба физкультурно-спортивные услуги населению;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-количество сотрудников  с физкультурным, медицинским образованием;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-количество человек занимающихся по социальным (бесплатным) программам в рамках проектов совместно с департаментом по спорту и молодежной политике Администрации города Тюмени (за отчетный период);</w:t>
      </w:r>
    </w:p>
    <w:p w:rsidR="00975F8D" w:rsidRPr="00CB0297" w:rsidRDefault="00975F8D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наличие места тестирования ВФСК «ГТО»;</w:t>
      </w:r>
    </w:p>
    <w:p w:rsidR="00975F8D" w:rsidRPr="00CB0297" w:rsidRDefault="00975F8D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наличие судей ВФСК «ГТО»;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-количество участников от клуба, принявших участие в выполнении нормативов ВФСК «ГТО» (в соответствии с поданной коллективной заявкой);</w:t>
      </w:r>
    </w:p>
    <w:p w:rsidR="001972C5" w:rsidRPr="00CB0297" w:rsidRDefault="001972C5" w:rsidP="001972C5">
      <w:pPr>
        <w:spacing w:after="0" w:line="228" w:lineRule="auto"/>
        <w:ind w:firstLine="709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-своевременное предоставление статистического отчета - федеральное статистическое наблюдение «Сведения о физической культуре и спорте» (форма № 1-ФК) за </w:t>
      </w:r>
      <w:r w:rsidR="00495D9E" w:rsidRPr="00CB0297">
        <w:rPr>
          <w:rFonts w:ascii="Arial" w:hAnsi="Arial" w:cs="Arial"/>
        </w:rPr>
        <w:t>2020</w:t>
      </w:r>
      <w:r w:rsidRPr="00CB0297">
        <w:rPr>
          <w:rFonts w:ascii="Arial" w:hAnsi="Arial" w:cs="Arial"/>
        </w:rPr>
        <w:t xml:space="preserve"> год;</w:t>
      </w:r>
    </w:p>
    <w:p w:rsidR="001972C5" w:rsidRPr="00CB0297" w:rsidRDefault="001972C5" w:rsidP="001972C5">
      <w:pPr>
        <w:spacing w:after="0" w:line="228" w:lineRule="auto"/>
        <w:ind w:firstLine="709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-участие клуба в проекте «Спортивный заряд» в качестве </w:t>
      </w:r>
      <w:proofErr w:type="spellStart"/>
      <w:r w:rsidRPr="00CB0297">
        <w:rPr>
          <w:rFonts w:ascii="Arial" w:hAnsi="Arial" w:cs="Arial"/>
        </w:rPr>
        <w:t>соорганизатора</w:t>
      </w:r>
      <w:proofErr w:type="spellEnd"/>
      <w:r w:rsidRPr="00CB0297">
        <w:rPr>
          <w:rFonts w:ascii="Arial" w:hAnsi="Arial" w:cs="Arial"/>
        </w:rPr>
        <w:t xml:space="preserve"> одной из площадок.</w:t>
      </w:r>
    </w:p>
    <w:p w:rsidR="001972C5" w:rsidRPr="00CB0297" w:rsidRDefault="001972C5" w:rsidP="001972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3.Результаты подводятся: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-по количественным и процентным показателям критериев проведения конкурса по каждому показателю отдельно: за 1 место – 1 балл; за 2 место – 2 балла и т.д.;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-общий итог подводится по наименьшему количеству суммы набранных мест по критериям конкурса;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5.5.При условии равного количества баллов предпочтение отдается физкультурно-спортивному центру (клубу) имеющему больше 1 мест, затем 2-х и 3-х. В случае равенства вышеперечисленных условий предпочтение отдается физкультурно-спортивному центру (клубу) имеющему лучший показатель в критерии № 4.</w:t>
      </w:r>
    </w:p>
    <w:p w:rsidR="001972C5" w:rsidRPr="00CB0297" w:rsidRDefault="001972C5" w:rsidP="001972C5">
      <w:pPr>
        <w:spacing w:after="0" w:line="228" w:lineRule="auto"/>
        <w:ind w:firstLine="709"/>
        <w:jc w:val="both"/>
        <w:rPr>
          <w:rFonts w:ascii="Arial" w:eastAsia="Times New Roman" w:hAnsi="Arial" w:cs="Arial"/>
        </w:rPr>
      </w:pPr>
    </w:p>
    <w:p w:rsidR="001972C5" w:rsidRPr="00CB0297" w:rsidRDefault="001972C5" w:rsidP="001972C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4. Условия участия в Конкурсе</w:t>
      </w:r>
    </w:p>
    <w:p w:rsidR="001972C5" w:rsidRPr="00CB0297" w:rsidRDefault="001972C5" w:rsidP="001972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4.1.Для участия в конкурсе необходимо подать в приемную МАУ «Тюменский городской многопрофильный цен</w:t>
      </w:r>
      <w:r w:rsidR="00DB3407" w:rsidRPr="00CB0297">
        <w:rPr>
          <w:rFonts w:ascii="Arial" w:eastAsia="Times New Roman" w:hAnsi="Arial" w:cs="Arial"/>
        </w:rPr>
        <w:t>тр» (50 лет Ок</w:t>
      </w:r>
      <w:r w:rsidR="00495D9E" w:rsidRPr="00CB0297">
        <w:rPr>
          <w:rFonts w:ascii="Arial" w:eastAsia="Times New Roman" w:hAnsi="Arial" w:cs="Arial"/>
        </w:rPr>
        <w:t>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1972C5" w:rsidRPr="00CB0297" w:rsidRDefault="001972C5" w:rsidP="001972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представлена информация о проделанной работе, согласно критериям Конкурса;</w:t>
      </w:r>
    </w:p>
    <w:p w:rsidR="001972C5" w:rsidRPr="00CB0297" w:rsidRDefault="001972C5" w:rsidP="001972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1972C5" w:rsidRPr="00CB0297" w:rsidRDefault="001972C5" w:rsidP="001972C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972C5" w:rsidRPr="00CB0297" w:rsidRDefault="001972C5" w:rsidP="001972C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5. Определение победителей Конкурса</w:t>
      </w:r>
    </w:p>
    <w:p w:rsidR="001972C5" w:rsidRPr="00CB0297" w:rsidRDefault="001972C5" w:rsidP="001972C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5.1.Определяется шесть лучших физкультурно-спортивных центров (клубов) частной формы собственности.</w:t>
      </w:r>
    </w:p>
    <w:p w:rsidR="00077C03" w:rsidRPr="00CB0297" w:rsidRDefault="00077C03" w:rsidP="002B52E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077C03" w:rsidRPr="00CB0297" w:rsidRDefault="00077C03" w:rsidP="002B52E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4"/>
          <w:szCs w:val="24"/>
        </w:rPr>
      </w:pPr>
    </w:p>
    <w:p w:rsidR="00E07320" w:rsidRPr="00CB0297" w:rsidRDefault="00E07320" w:rsidP="00E073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68151B" w:rsidRPr="00CB0297" w:rsidRDefault="0068151B" w:rsidP="00E07320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9</w:t>
      </w:r>
    </w:p>
    <w:p w:rsidR="00DB3407" w:rsidRPr="00CB0297" w:rsidRDefault="00DB3407" w:rsidP="00DB340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Критерии Конкурса в номинации «Лучшая постановка физкультурно-оздоровительной и  спортивно-массовой работы в организациях»</w:t>
      </w:r>
    </w:p>
    <w:p w:rsidR="00DB3407" w:rsidRPr="00CB0297" w:rsidRDefault="00DB3407" w:rsidP="00DB340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B3407" w:rsidRPr="00CB0297" w:rsidRDefault="00495D9E" w:rsidP="00DB340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Конкурс проводится среди 3</w:t>
      </w:r>
      <w:r w:rsidR="00DB3407" w:rsidRPr="00CB0297">
        <w:rPr>
          <w:rFonts w:ascii="Arial" w:eastAsia="Times New Roman" w:hAnsi="Arial" w:cs="Arial"/>
          <w:b/>
        </w:rPr>
        <w:t>-х групп предприятий и организаций различной форм собственности:</w:t>
      </w:r>
    </w:p>
    <w:p w:rsidR="00DB3407" w:rsidRPr="00CE0216" w:rsidRDefault="00DB3407" w:rsidP="00DB34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6">
        <w:rPr>
          <w:rFonts w:ascii="Arial" w:eastAsia="Times New Roman" w:hAnsi="Arial" w:cs="Arial"/>
        </w:rPr>
        <w:t xml:space="preserve">1 группа – предприятия и организации, имеющие </w:t>
      </w:r>
      <w:r w:rsidR="003D6EDA" w:rsidRPr="00CE0216">
        <w:rPr>
          <w:rFonts w:ascii="Arial" w:eastAsia="Times New Roman" w:hAnsi="Arial" w:cs="Arial"/>
        </w:rPr>
        <w:t>штатную численность работников не более 100 человек</w:t>
      </w:r>
      <w:r w:rsidRPr="00CE0216">
        <w:rPr>
          <w:rFonts w:ascii="Arial" w:eastAsia="Times New Roman" w:hAnsi="Arial" w:cs="Arial"/>
        </w:rPr>
        <w:t xml:space="preserve">; </w:t>
      </w:r>
    </w:p>
    <w:p w:rsidR="00DB3407" w:rsidRPr="00CE0216" w:rsidRDefault="00DB3407" w:rsidP="00DB34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6">
        <w:rPr>
          <w:rFonts w:ascii="Arial" w:eastAsia="Times New Roman" w:hAnsi="Arial" w:cs="Arial"/>
        </w:rPr>
        <w:t xml:space="preserve">2 группа – предприятия и организации, </w:t>
      </w:r>
      <w:r w:rsidR="003D6EDA" w:rsidRPr="00CE0216">
        <w:rPr>
          <w:rFonts w:ascii="Arial" w:eastAsia="Times New Roman" w:hAnsi="Arial" w:cs="Arial"/>
        </w:rPr>
        <w:t>имеющие штатную численность работников 101-250 человек</w:t>
      </w:r>
      <w:r w:rsidRPr="00CE0216">
        <w:rPr>
          <w:rFonts w:ascii="Arial" w:eastAsia="Times New Roman" w:hAnsi="Arial" w:cs="Arial"/>
        </w:rPr>
        <w:t>;</w:t>
      </w:r>
    </w:p>
    <w:p w:rsidR="00495D9E" w:rsidRPr="00CB0297" w:rsidRDefault="00495D9E" w:rsidP="00DB34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E0216">
        <w:rPr>
          <w:rFonts w:ascii="Arial" w:eastAsia="Times New Roman" w:hAnsi="Arial" w:cs="Arial"/>
        </w:rPr>
        <w:t xml:space="preserve">3 группа – предприятия, имеющие штатную численность работников </w:t>
      </w:r>
      <w:r w:rsidR="003D6EDA" w:rsidRPr="00CE0216">
        <w:rPr>
          <w:rFonts w:ascii="Arial" w:eastAsia="Times New Roman" w:hAnsi="Arial" w:cs="Arial"/>
        </w:rPr>
        <w:t>более 25</w:t>
      </w:r>
      <w:r w:rsidRPr="00CE0216">
        <w:rPr>
          <w:rFonts w:ascii="Arial" w:eastAsia="Times New Roman" w:hAnsi="Arial" w:cs="Arial"/>
        </w:rPr>
        <w:t>0 человек;</w:t>
      </w:r>
    </w:p>
    <w:p w:rsidR="00DB3407" w:rsidRPr="00CB0297" w:rsidRDefault="00DB3407" w:rsidP="00DB340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B3407" w:rsidRPr="00CB0297" w:rsidRDefault="00DB3407" w:rsidP="00DB340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2. Критерии Конкурса: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количество спортивных секций на предприятии, организации (указать перечень);</w:t>
      </w:r>
    </w:p>
    <w:p w:rsidR="00DB3407" w:rsidRPr="00CB0297" w:rsidRDefault="00DB3407" w:rsidP="00DB3407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количество занимающихся в секциях, группах по видам спорта;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CB0297">
        <w:rPr>
          <w:rFonts w:ascii="Arial" w:eastAsia="Times New Roman" w:hAnsi="Arial" w:cs="Arial"/>
        </w:rPr>
        <w:t>% соотношение занимающихся в спортивных секциях от общего числа работающих;</w:t>
      </w:r>
      <w:proofErr w:type="gramEnd"/>
    </w:p>
    <w:p w:rsidR="00DB3407" w:rsidRPr="00CB0297" w:rsidRDefault="00DB3407" w:rsidP="00DB34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численность штатных и привлеченных физкультурных работников (с указанием должностей, спортивных и иных званий и т.п.)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количество проведенных физкультурно-спортивных мероприятий на предприятии, организации (указать перечень);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количество человек, принявших участие в физкультурно-спортивных мероприятиях проведенных на предприятии, организации;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% принявших участие в физкультурно-оздоровительных и спортивно-массовых </w:t>
      </w:r>
      <w:proofErr w:type="gramStart"/>
      <w:r w:rsidRPr="00CB0297">
        <w:rPr>
          <w:rFonts w:ascii="Arial" w:eastAsia="Times New Roman" w:hAnsi="Arial" w:cs="Arial"/>
        </w:rPr>
        <w:t>мероприятиях</w:t>
      </w:r>
      <w:proofErr w:type="gramEnd"/>
      <w:r w:rsidRPr="00CB0297">
        <w:rPr>
          <w:rFonts w:ascii="Arial" w:eastAsia="Times New Roman" w:hAnsi="Arial" w:cs="Arial"/>
        </w:rPr>
        <w:t xml:space="preserve"> от общей численности работающих в организации;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количество городских физкультурно-спортивных мероприятий, в которых приняло участие предприятие, организация по плану департамента по спорту и молодежной политике Администрации  города Тюмени (указать перечень);</w:t>
      </w:r>
    </w:p>
    <w:p w:rsidR="00DB3407" w:rsidRPr="00CB0297" w:rsidRDefault="00DB3407" w:rsidP="00DB3407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CB0297">
        <w:rPr>
          <w:rFonts w:ascii="Arial" w:eastAsia="Times New Roman" w:hAnsi="Arial" w:cs="Arial"/>
        </w:rPr>
        <w:t>место, занятое предприятием, организацией в комплексном зачете  спартакиады среди предприятий и организаций города Тюмени в 2019 году;</w:t>
      </w:r>
    </w:p>
    <w:p w:rsidR="00DB3407" w:rsidRPr="00CB0297" w:rsidRDefault="00DB3407" w:rsidP="00DB34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- подтверждающие документы – копии дипломов, грамот, положения о проведении спортивно-массовых мероприятий в организации, протоколы соревнований, красочные альбомы с фотографиями мероприятий;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- своевременное предоставление статистического отчета - федеральное статистическое наблюдение «Сведения о физической культуре </w:t>
      </w:r>
      <w:r w:rsidR="00495D9E" w:rsidRPr="00CB0297">
        <w:rPr>
          <w:rFonts w:ascii="Arial" w:hAnsi="Arial" w:cs="Arial"/>
        </w:rPr>
        <w:t>и спорте» (форма № 1-ФК) за 2020</w:t>
      </w:r>
      <w:r w:rsidRPr="00CB0297">
        <w:rPr>
          <w:rFonts w:ascii="Arial" w:hAnsi="Arial" w:cs="Arial"/>
        </w:rPr>
        <w:t xml:space="preserve"> год;</w:t>
      </w:r>
    </w:p>
    <w:p w:rsidR="00DB3407" w:rsidRPr="00CB0297" w:rsidRDefault="00DB3407" w:rsidP="00DB34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7.4.За лучший результат в критериях конкурса начисляется за 1 место в критерии 1 балл, за 2, 3 место и т.д. – 2, 3, … баллов;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2.2.Победитель определяется по наименьшей сумме набранных мест по критериям конкурса;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2.3.За отсутствие результата в критерии начисляются штрафные баллы по количеству участвующих конкурсантов; 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2.4.При условии равного количества баллов предпочтение отдается предприятию (организации) имеющей больше 1 мест, затем 2-х и 3-х; 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2.5.В случае равенства вышеперечисленных условий предпочтение отдается предприятию (организации) имеющей лучший показатель в критерии № 4;</w:t>
      </w:r>
    </w:p>
    <w:p w:rsidR="00E07320" w:rsidRPr="00CB0297" w:rsidRDefault="00E07320" w:rsidP="00E0732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B3407" w:rsidRPr="00CB0297" w:rsidRDefault="00DB3407" w:rsidP="00E073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Условия участия в конкурсе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3.1.Для участия в конкурсе необходимо подать в приемную МАУ «Тюменский городской многопрофильный цен</w:t>
      </w:r>
      <w:r w:rsidR="00495D9E" w:rsidRPr="00CB0297">
        <w:rPr>
          <w:rFonts w:ascii="Arial" w:eastAsia="Times New Roman" w:hAnsi="Arial" w:cs="Arial"/>
        </w:rPr>
        <w:t>тр» 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представлена необходимая информация, согласно критериям Конкурса;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предприятия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.</w:t>
      </w:r>
    </w:p>
    <w:p w:rsidR="00DB3407" w:rsidRPr="00CB0297" w:rsidRDefault="00DB3407" w:rsidP="00E073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4. Определение победителей Конкурса</w:t>
      </w:r>
    </w:p>
    <w:p w:rsidR="00DB3407" w:rsidRPr="00CB0297" w:rsidRDefault="00DB3407" w:rsidP="00DB34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4.1.Определяется </w:t>
      </w:r>
      <w:r w:rsidR="002F7285" w:rsidRPr="00CB0297">
        <w:rPr>
          <w:rFonts w:ascii="Arial" w:eastAsia="Times New Roman" w:hAnsi="Arial" w:cs="Arial"/>
        </w:rPr>
        <w:t>три лучших предприятия, организации</w:t>
      </w:r>
      <w:r w:rsidR="00D77804" w:rsidRPr="00CB0297">
        <w:rPr>
          <w:rFonts w:ascii="Arial" w:eastAsia="Times New Roman" w:hAnsi="Arial" w:cs="Arial"/>
        </w:rPr>
        <w:t xml:space="preserve"> (по </w:t>
      </w:r>
      <w:r w:rsidR="002F7285" w:rsidRPr="00CB0297">
        <w:rPr>
          <w:rFonts w:ascii="Arial" w:eastAsia="Times New Roman" w:hAnsi="Arial" w:cs="Arial"/>
        </w:rPr>
        <w:t>одному</w:t>
      </w:r>
      <w:r w:rsidR="00D77804" w:rsidRPr="00CB0297">
        <w:rPr>
          <w:rFonts w:ascii="Arial" w:eastAsia="Times New Roman" w:hAnsi="Arial" w:cs="Arial"/>
        </w:rPr>
        <w:t xml:space="preserve"> в каждой группе)</w:t>
      </w:r>
      <w:r w:rsidRPr="00CB0297">
        <w:rPr>
          <w:rFonts w:ascii="Arial" w:eastAsia="Times New Roman" w:hAnsi="Arial" w:cs="Arial"/>
        </w:rPr>
        <w:t>.</w:t>
      </w:r>
    </w:p>
    <w:p w:rsidR="00BD4D4F" w:rsidRDefault="00BD4D4F" w:rsidP="00DB3407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68151B" w:rsidRPr="00CB0297" w:rsidRDefault="0068151B" w:rsidP="00DB340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10</w:t>
      </w:r>
    </w:p>
    <w:p w:rsidR="0068151B" w:rsidRPr="00CB0297" w:rsidRDefault="0068151B" w:rsidP="0068151B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</w:p>
    <w:p w:rsidR="00DB3407" w:rsidRPr="00CB0297" w:rsidRDefault="00DB3407" w:rsidP="00DB340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0297">
        <w:rPr>
          <w:rFonts w:ascii="Arial" w:hAnsi="Arial" w:cs="Arial"/>
          <w:b/>
          <w:bCs/>
        </w:rPr>
        <w:t>Критерии Конкурса в номинации «Лучший инструктор физкультурно-спортивного центра (клуба) частной формы собственности»</w:t>
      </w:r>
    </w:p>
    <w:p w:rsidR="00DB3407" w:rsidRPr="00CB0297" w:rsidRDefault="00DB3407" w:rsidP="00DB340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3407" w:rsidRPr="00CB0297" w:rsidRDefault="00DB3407" w:rsidP="00DB340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1. Критерии конкурса</w:t>
      </w:r>
    </w:p>
    <w:p w:rsidR="00DB3407" w:rsidRPr="00CB0297" w:rsidRDefault="00DB3407" w:rsidP="00DB3407">
      <w:pPr>
        <w:tabs>
          <w:tab w:val="left" w:pos="0"/>
        </w:tabs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W w:w="10011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3410"/>
        <w:gridCol w:w="579"/>
        <w:gridCol w:w="476"/>
        <w:gridCol w:w="539"/>
        <w:gridCol w:w="515"/>
        <w:gridCol w:w="514"/>
        <w:gridCol w:w="515"/>
        <w:gridCol w:w="750"/>
        <w:gridCol w:w="686"/>
        <w:gridCol w:w="703"/>
        <w:gridCol w:w="565"/>
        <w:gridCol w:w="759"/>
      </w:tblGrid>
      <w:tr w:rsidR="00DB3407" w:rsidRPr="00CB0297" w:rsidTr="00B87D5C"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очки</w:t>
            </w:r>
          </w:p>
        </w:tc>
      </w:tr>
      <w:tr w:rsidR="00DB3407" w:rsidRPr="00CB0297" w:rsidTr="00B87D5C"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Участие в городских мероприятиях (список в приложении) (баллы начисляются за каждое мероприятие)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Участие в конвенциях, семинарах по фитнесу в качестве слушателя </w:t>
            </w:r>
            <w:r w:rsidRPr="00CB0297">
              <w:rPr>
                <w:rFonts w:ascii="Arial" w:hAnsi="Arial" w:cs="Arial"/>
                <w:color w:val="000000"/>
              </w:rPr>
              <w:t xml:space="preserve">в период ноябрь 2018 — ноябрь 2019 </w:t>
            </w:r>
            <w:r w:rsidRPr="00CB0297">
              <w:rPr>
                <w:rFonts w:ascii="Arial" w:hAnsi="Arial" w:cs="Arial"/>
              </w:rPr>
              <w:t xml:space="preserve"> (необходимо приложение копии сертификата)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 xml:space="preserve">Участие в конвенциях/соревнованиях по фитнесу в качестве </w:t>
            </w:r>
            <w:proofErr w:type="spellStart"/>
            <w:r w:rsidRPr="00CB0297">
              <w:rPr>
                <w:rFonts w:ascii="Arial" w:hAnsi="Arial" w:cs="Arial"/>
              </w:rPr>
              <w:t>презентера</w:t>
            </w:r>
            <w:proofErr w:type="spellEnd"/>
            <w:r w:rsidRPr="00CB0297">
              <w:rPr>
                <w:rFonts w:ascii="Arial" w:hAnsi="Arial" w:cs="Arial"/>
              </w:rPr>
              <w:t xml:space="preserve">/спортсмена </w:t>
            </w:r>
            <w:r w:rsidRPr="00CB0297">
              <w:rPr>
                <w:rFonts w:ascii="Arial" w:hAnsi="Arial" w:cs="Arial"/>
                <w:color w:val="000000"/>
              </w:rPr>
              <w:t>в период ноябрь 2018 — ноябрь 2019</w:t>
            </w:r>
            <w:r w:rsidRPr="00CB0297">
              <w:rPr>
                <w:rFonts w:ascii="Arial" w:hAnsi="Arial" w:cs="Arial"/>
              </w:rPr>
              <w:t xml:space="preserve"> (необходимо подтверждение)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83"/>
        </w:trPr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Высшее спортивное или медицинское образование (не сертификат) (необходима копия диплома)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83"/>
        </w:trPr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Диплом или свидетельство о повышении квалификации (необходимо приложение копии документа)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83"/>
        </w:trPr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CB0297">
              <w:rPr>
                <w:rFonts w:ascii="Arial" w:hAnsi="Arial" w:cs="Arial"/>
              </w:rPr>
              <w:t>Участие в проекте «Спортивный заряд» в качестве тренера на одной их площадок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CB0297">
              <w:rPr>
                <w:rFonts w:ascii="Arial" w:hAnsi="Arial" w:cs="Arial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75F8D" w:rsidRPr="00CB0297" w:rsidTr="00B87D5C">
        <w:trPr>
          <w:trHeight w:val="583"/>
        </w:trPr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Наличие сертификаты судьи ВФСК «ГТО»</w:t>
            </w:r>
          </w:p>
        </w:tc>
        <w:tc>
          <w:tcPr>
            <w:tcW w:w="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F8D" w:rsidRPr="00CB0297" w:rsidRDefault="00975F8D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B3407" w:rsidRPr="00CB0297" w:rsidTr="00B87D5C">
        <w:trPr>
          <w:trHeight w:val="723"/>
        </w:trPr>
        <w:tc>
          <w:tcPr>
            <w:tcW w:w="34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  <w:r w:rsidRPr="00CB0297">
              <w:rPr>
                <w:rFonts w:ascii="Arial" w:hAnsi="Arial" w:cs="Arial"/>
              </w:rPr>
              <w:t>Количество проведенных в спортивном клубе персональных часов (уроков) за отчетный период</w:t>
            </w:r>
          </w:p>
        </w:tc>
        <w:tc>
          <w:tcPr>
            <w:tcW w:w="5830" w:type="dxa"/>
            <w:gridSpan w:val="10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465"/>
        </w:trPr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3407" w:rsidRPr="00CB0297" w:rsidRDefault="00DB3407" w:rsidP="00DB3407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CB0297">
        <w:rPr>
          <w:rFonts w:ascii="Arial" w:hAnsi="Arial" w:cs="Arial"/>
          <w:b/>
        </w:rPr>
        <w:t>*</w:t>
      </w:r>
      <w:r w:rsidRPr="00CB0297">
        <w:rPr>
          <w:rFonts w:ascii="Arial" w:hAnsi="Arial" w:cs="Arial"/>
        </w:rPr>
        <w:t xml:space="preserve"> Количество проведенных в спортивном клубе персональных часов (уроков) за отчетный период, суммируется и делится на количество месяцев, итоговая сумма идет в общий зачет. Информацию необходимо предоставить на фирменном бланке предприятия с печатью и подписью руководителя.</w:t>
      </w:r>
    </w:p>
    <w:p w:rsidR="00DB3407" w:rsidRPr="00CB0297" w:rsidRDefault="00DB3407" w:rsidP="00DB3407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DB3407" w:rsidRPr="00CB0297" w:rsidRDefault="00DB3407" w:rsidP="00DB3407">
      <w:pPr>
        <w:tabs>
          <w:tab w:val="left" w:pos="-180"/>
        </w:tabs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CB0297">
        <w:rPr>
          <w:rFonts w:ascii="Arial" w:hAnsi="Arial" w:cs="Arial"/>
        </w:rPr>
        <w:t>1.2.</w:t>
      </w:r>
      <w:r w:rsidRPr="00CB0297">
        <w:rPr>
          <w:rFonts w:ascii="Arial" w:hAnsi="Arial" w:cs="Arial"/>
          <w:b/>
        </w:rPr>
        <w:t>Квалификация фитнес тренера (по таблице):</w:t>
      </w:r>
    </w:p>
    <w:tbl>
      <w:tblPr>
        <w:tblW w:w="9966" w:type="dxa"/>
        <w:tblInd w:w="-7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4665"/>
        <w:gridCol w:w="580"/>
        <w:gridCol w:w="472"/>
        <w:gridCol w:w="533"/>
        <w:gridCol w:w="508"/>
        <w:gridCol w:w="509"/>
        <w:gridCol w:w="508"/>
        <w:gridCol w:w="747"/>
        <w:gridCol w:w="682"/>
        <w:gridCol w:w="762"/>
      </w:tblGrid>
      <w:tr w:rsidR="00DB3407" w:rsidRPr="00CB0297" w:rsidTr="00B87D5C">
        <w:trPr>
          <w:trHeight w:val="57"/>
        </w:trPr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Квалификация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очки</w:t>
            </w:r>
          </w:p>
        </w:tc>
      </w:tr>
      <w:tr w:rsidR="00DB3407" w:rsidRPr="00CB0297" w:rsidTr="00B87D5C">
        <w:trPr>
          <w:trHeight w:val="57"/>
        </w:trPr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Мастер спорта России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114"/>
        </w:trPr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Мастер спорта России международного класса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7"/>
        </w:trPr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Заслуженный мастер спорта России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7"/>
        </w:trPr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3407" w:rsidRPr="00CB0297" w:rsidRDefault="00DB3407" w:rsidP="00DB3407">
      <w:pPr>
        <w:tabs>
          <w:tab w:val="left" w:pos="-1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B3407" w:rsidRPr="00CB0297" w:rsidRDefault="00DB3407" w:rsidP="00DB3407">
      <w:pPr>
        <w:tabs>
          <w:tab w:val="left" w:pos="-1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lastRenderedPageBreak/>
        <w:t>1.3.</w:t>
      </w:r>
      <w:r w:rsidRPr="00CB0297">
        <w:rPr>
          <w:rFonts w:ascii="Arial" w:hAnsi="Arial" w:cs="Arial"/>
          <w:b/>
        </w:rPr>
        <w:t xml:space="preserve"> Квалификация фитнес тренера (по таблице):</w:t>
      </w:r>
    </w:p>
    <w:tbl>
      <w:tblPr>
        <w:tblW w:w="9927" w:type="dxa"/>
        <w:tblInd w:w="-7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/>
      </w:tblPr>
      <w:tblGrid>
        <w:gridCol w:w="5678"/>
        <w:gridCol w:w="579"/>
        <w:gridCol w:w="500"/>
        <w:gridCol w:w="564"/>
        <w:gridCol w:w="538"/>
        <w:gridCol w:w="538"/>
        <w:gridCol w:w="723"/>
        <w:gridCol w:w="807"/>
      </w:tblGrid>
      <w:tr w:rsidR="00DB3407" w:rsidRPr="00CB0297" w:rsidTr="00B87D5C">
        <w:trPr>
          <w:trHeight w:val="57"/>
        </w:trPr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Стаж работы по специальности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очки</w:t>
            </w:r>
          </w:p>
        </w:tc>
      </w:tr>
      <w:tr w:rsidR="00DB3407" w:rsidRPr="00CB0297" w:rsidTr="00B87D5C">
        <w:trPr>
          <w:trHeight w:val="57"/>
        </w:trPr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До 1 года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114"/>
        </w:trPr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От 1 до 5 лет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3407" w:rsidRPr="00CB0297" w:rsidTr="00B87D5C">
        <w:trPr>
          <w:trHeight w:val="57"/>
        </w:trPr>
        <w:tc>
          <w:tcPr>
            <w:tcW w:w="5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B0297">
              <w:rPr>
                <w:rFonts w:ascii="Arial" w:hAnsi="Arial" w:cs="Arial"/>
              </w:rPr>
              <w:t>Более 5 лет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0297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3407" w:rsidRPr="00CB0297" w:rsidRDefault="00DB3407" w:rsidP="00B87D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B3407" w:rsidRPr="00CB0297" w:rsidRDefault="00DB3407" w:rsidP="00DB3407">
      <w:pPr>
        <w:spacing w:after="0" w:line="240" w:lineRule="auto"/>
        <w:jc w:val="both"/>
        <w:rPr>
          <w:rFonts w:ascii="Arial" w:hAnsi="Arial" w:cs="Arial"/>
        </w:rPr>
      </w:pPr>
    </w:p>
    <w:p w:rsidR="00DB3407" w:rsidRPr="00CB0297" w:rsidRDefault="00DB3407" w:rsidP="00DB3407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            1.4.Результаты подводятся по каждому критерию конкурса с определением общего количества набранных баллов;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1.5.Победитель конкурса определяется по наибольшей сумме набранных баллов конкурса;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1.6.Отчеты рассматриваются только с подтверждающими документами – копии дипломов, сертификатов, разрядных книжек, официальные протоколы соревнований, красочных альбомов с фотографиями мероприятий.</w:t>
      </w:r>
    </w:p>
    <w:p w:rsidR="00DB3407" w:rsidRPr="00CB0297" w:rsidRDefault="00DB3407" w:rsidP="00DB3407">
      <w:pPr>
        <w:tabs>
          <w:tab w:val="left" w:pos="-180"/>
        </w:tabs>
        <w:spacing w:after="0" w:line="240" w:lineRule="auto"/>
        <w:rPr>
          <w:rFonts w:ascii="Arial" w:hAnsi="Arial" w:cs="Arial"/>
        </w:rPr>
      </w:pPr>
    </w:p>
    <w:p w:rsidR="00DB3407" w:rsidRPr="00CB0297" w:rsidRDefault="00DB3407" w:rsidP="00DB3407">
      <w:pPr>
        <w:tabs>
          <w:tab w:val="left" w:pos="-180"/>
        </w:tabs>
        <w:spacing w:after="0" w:line="240" w:lineRule="auto"/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  <w:bCs/>
        </w:rPr>
        <w:t>2. Условия участия в Конкурсе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2.1.Для участия в конкурсе необходимо подать в приемную МАУ «Тюменский городской многопрофильный центр» (50 лет Октябр</w:t>
      </w:r>
      <w:r w:rsidR="00256269" w:rsidRPr="00CB0297">
        <w:rPr>
          <w:rFonts w:ascii="Arial" w:eastAsia="Times New Roman" w:hAnsi="Arial" w:cs="Arial"/>
        </w:rPr>
        <w:t>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очки, согласно критериям Конкурса;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</w:t>
      </w:r>
      <w:r w:rsidRPr="00CB0297">
        <w:rPr>
          <w:rFonts w:ascii="Arial" w:hAnsi="Arial" w:cs="Arial"/>
        </w:rPr>
        <w:t xml:space="preserve">  копию трудовой книжки, либо трудового договора</w:t>
      </w:r>
      <w:r w:rsidRPr="00CB0297">
        <w:rPr>
          <w:rFonts w:ascii="Arial" w:eastAsia="Times New Roman" w:hAnsi="Arial" w:cs="Arial"/>
        </w:rPr>
        <w:t>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подтверждающих прописку в городе Тюмени.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3407" w:rsidRPr="00CB0297" w:rsidRDefault="00DB3407" w:rsidP="00DB340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DB3407" w:rsidRPr="00CB0297" w:rsidRDefault="00DB3407" w:rsidP="00DB3407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  <w:bCs/>
        </w:rPr>
        <w:t>3.1</w:t>
      </w:r>
      <w:r w:rsidRPr="00CB0297">
        <w:rPr>
          <w:rFonts w:ascii="Arial" w:hAnsi="Arial" w:cs="Arial"/>
        </w:rPr>
        <w:t>.Определяется два лучших инструктора в номинации - лучший фитнес-инструктор города Тюмени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3.2. Конкурс проводится при участии не менее 20 участников.</w:t>
      </w: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3407" w:rsidRPr="00CB0297" w:rsidRDefault="00DB3407" w:rsidP="00DB3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47AF" w:rsidRPr="00CB0297" w:rsidRDefault="005E47AF" w:rsidP="006815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3407" w:rsidRPr="00CB0297" w:rsidRDefault="00DB3407" w:rsidP="00DB3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7AF" w:rsidRPr="00CB0297" w:rsidRDefault="005E47AF" w:rsidP="00DB3407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CB0297">
        <w:rPr>
          <w:rFonts w:ascii="Arial" w:hAnsi="Arial" w:cs="Arial"/>
          <w:b/>
          <w:i/>
        </w:rPr>
        <w:lastRenderedPageBreak/>
        <w:t>Приложение 11</w:t>
      </w:r>
    </w:p>
    <w:p w:rsidR="005E47AF" w:rsidRPr="00CB0297" w:rsidRDefault="005E47AF" w:rsidP="005E47AF">
      <w:pPr>
        <w:spacing w:after="0" w:line="240" w:lineRule="auto"/>
        <w:ind w:firstLine="720"/>
        <w:jc w:val="right"/>
        <w:rPr>
          <w:rFonts w:ascii="Arial" w:hAnsi="Arial" w:cs="Arial"/>
          <w:b/>
          <w:i/>
        </w:rPr>
      </w:pPr>
    </w:p>
    <w:p w:rsidR="005E47AF" w:rsidRPr="00CB0297" w:rsidRDefault="005E47AF" w:rsidP="005E47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B0297">
        <w:rPr>
          <w:rFonts w:ascii="Arial" w:eastAsia="Times New Roman" w:hAnsi="Arial" w:cs="Arial"/>
          <w:b/>
          <w:bCs/>
        </w:rPr>
        <w:t>Критерии Конкурса в номинации «Лучший волонтер в сфере физической культуры и спорта»</w:t>
      </w:r>
    </w:p>
    <w:p w:rsidR="005E47AF" w:rsidRPr="00CB0297" w:rsidRDefault="005E47AF" w:rsidP="005E47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5E47AF" w:rsidRPr="00CB0297" w:rsidRDefault="005E47AF" w:rsidP="005E47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Критерии Конкурса:</w:t>
      </w:r>
    </w:p>
    <w:p w:rsidR="005E47AF" w:rsidRPr="00CB0297" w:rsidRDefault="005E47AF" w:rsidP="005E47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871"/>
      </w:tblGrid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Общее количество часов за год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1-10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11-20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21-30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31-40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41-50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51-60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61-70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71-80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81-90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91-100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ind w:left="-108" w:right="-9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b/>
                <w:sz w:val="20"/>
                <w:szCs w:val="20"/>
              </w:rPr>
              <w:t>100 и более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Олимпийские игры,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Паралимпийские</w:t>
            </w:r>
            <w:proofErr w:type="spellEnd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 игры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Мира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Европы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Мира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Европы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Универсиада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 России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Кубок России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Мира (юниоры)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Всероссийские соревнования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Всероссийская Универсиада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 xml:space="preserve">Чемпионаты и первенства </w:t>
            </w:r>
            <w:proofErr w:type="spellStart"/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Области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Чемпионаты и первенства города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E47AF" w:rsidRPr="00CB0297" w:rsidTr="00A7158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Физкультурные и спортивные мероприятия учреждения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AF" w:rsidRPr="00CB0297" w:rsidRDefault="005E47AF" w:rsidP="00A7158F">
            <w:pPr>
              <w:tabs>
                <w:tab w:val="left" w:pos="20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2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5E47AF" w:rsidRPr="00CB0297" w:rsidRDefault="005E47AF" w:rsidP="00B14D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E47AF" w:rsidRPr="00CB0297" w:rsidRDefault="005E47AF" w:rsidP="005E47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  <w:bCs/>
        </w:rPr>
        <w:t xml:space="preserve">2. </w:t>
      </w:r>
      <w:r w:rsidRPr="00CB0297">
        <w:rPr>
          <w:rFonts w:ascii="Arial" w:eastAsia="Times New Roman" w:hAnsi="Arial" w:cs="Arial"/>
          <w:b/>
        </w:rPr>
        <w:t>Условия участия в Конкурсе</w:t>
      </w:r>
    </w:p>
    <w:p w:rsidR="005E47AF" w:rsidRPr="00CB0297" w:rsidRDefault="005E47AF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2.1.Для участия в конкурсе необходимо подать в приемную МАУ «Тюменский городской многопрофильный цен</w:t>
      </w:r>
      <w:r w:rsidR="00256269" w:rsidRPr="00CB0297">
        <w:rPr>
          <w:rFonts w:ascii="Arial" w:eastAsia="Times New Roman" w:hAnsi="Arial" w:cs="Arial"/>
        </w:rPr>
        <w:t>тр» (50 лет Октября, 46/2) до 16 ноября 2020</w:t>
      </w:r>
      <w:r w:rsidRPr="00CB0297">
        <w:rPr>
          <w:rFonts w:ascii="Arial" w:eastAsia="Times New Roman" w:hAnsi="Arial" w:cs="Arial"/>
        </w:rPr>
        <w:t xml:space="preserve"> года следующие документы:</w:t>
      </w:r>
    </w:p>
    <w:p w:rsidR="005E47AF" w:rsidRPr="00CB0297" w:rsidRDefault="005E47AF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Волонтерская книжка и копия всех страниц (копия заверяется в департаменте по спорту и молодежной политике</w:t>
      </w:r>
      <w:r w:rsidR="006B4468" w:rsidRPr="00CB0297">
        <w:rPr>
          <w:rFonts w:ascii="Arial" w:eastAsia="Times New Roman" w:hAnsi="Arial" w:cs="Arial"/>
        </w:rPr>
        <w:t>)</w:t>
      </w:r>
      <w:r w:rsidR="00B054E2" w:rsidRPr="00CB0297">
        <w:rPr>
          <w:rFonts w:ascii="Arial" w:hAnsi="Arial" w:cs="Arial"/>
        </w:rPr>
        <w:t xml:space="preserve"> или иной документ, подтверждающий работу в качестве волонтера </w:t>
      </w:r>
      <w:r w:rsidR="006B4468" w:rsidRPr="00CB0297">
        <w:rPr>
          <w:rFonts w:ascii="Arial" w:hAnsi="Arial" w:cs="Arial"/>
        </w:rPr>
        <w:t>(справка, характеристика и т.д.</w:t>
      </w:r>
      <w:r w:rsidRPr="00CB0297">
        <w:rPr>
          <w:rFonts w:ascii="Arial" w:eastAsia="Times New Roman" w:hAnsi="Arial" w:cs="Arial"/>
        </w:rPr>
        <w:t>);</w:t>
      </w:r>
    </w:p>
    <w:p w:rsidR="005E47AF" w:rsidRPr="00CB0297" w:rsidRDefault="005E47AF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5E47AF" w:rsidRPr="00CB0297" w:rsidRDefault="005E47AF" w:rsidP="005E47AF">
      <w:pPr>
        <w:spacing w:after="0" w:line="240" w:lineRule="auto"/>
        <w:ind w:left="363" w:firstLine="345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подтверждающих прописку в городе Тюмени.</w:t>
      </w:r>
    </w:p>
    <w:p w:rsidR="005E47AF" w:rsidRPr="00CB0297" w:rsidRDefault="005E47AF" w:rsidP="00B14DDA">
      <w:pPr>
        <w:spacing w:after="0" w:line="240" w:lineRule="auto"/>
        <w:rPr>
          <w:rFonts w:ascii="Arial" w:eastAsia="Times New Roman" w:hAnsi="Arial" w:cs="Arial"/>
        </w:rPr>
      </w:pPr>
    </w:p>
    <w:p w:rsidR="005E47AF" w:rsidRPr="00CB0297" w:rsidRDefault="005E47AF" w:rsidP="005E47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5E47AF" w:rsidRPr="00CB0297" w:rsidRDefault="005E47AF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3.1. Определяется три лучших волонтера </w:t>
      </w:r>
      <w:r w:rsidRPr="00CB0297">
        <w:rPr>
          <w:rFonts w:ascii="Arial" w:hAnsi="Arial" w:cs="Arial"/>
          <w:bCs/>
        </w:rPr>
        <w:t>сфере физической культуры и спорта города Тюмени</w:t>
      </w:r>
      <w:r w:rsidRPr="00CB0297">
        <w:rPr>
          <w:rFonts w:ascii="Arial" w:eastAsia="Times New Roman" w:hAnsi="Arial" w:cs="Arial"/>
        </w:rPr>
        <w:t>.</w:t>
      </w:r>
    </w:p>
    <w:p w:rsidR="008F054D" w:rsidRPr="00CB0297" w:rsidRDefault="008F054D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3.2. Награждение в номинации пр</w:t>
      </w:r>
      <w:r w:rsidR="00DB3407" w:rsidRPr="00CB0297">
        <w:rPr>
          <w:rFonts w:ascii="Arial" w:eastAsia="Times New Roman" w:hAnsi="Arial" w:cs="Arial"/>
          <w:b/>
        </w:rPr>
        <w:t>оводится при участии не менее 25</w:t>
      </w:r>
      <w:r w:rsidRPr="00CB0297">
        <w:rPr>
          <w:rFonts w:ascii="Arial" w:eastAsia="Times New Roman" w:hAnsi="Arial" w:cs="Arial"/>
          <w:b/>
        </w:rPr>
        <w:t xml:space="preserve">-ти </w:t>
      </w:r>
      <w:r w:rsidR="00EE49B1" w:rsidRPr="00CB0297">
        <w:rPr>
          <w:rFonts w:ascii="Arial" w:eastAsia="Times New Roman" w:hAnsi="Arial" w:cs="Arial"/>
          <w:b/>
        </w:rPr>
        <w:t>конкурсантов</w:t>
      </w:r>
      <w:r w:rsidRPr="00CB0297">
        <w:rPr>
          <w:rFonts w:ascii="Arial" w:eastAsia="Times New Roman" w:hAnsi="Arial" w:cs="Arial"/>
          <w:b/>
        </w:rPr>
        <w:t>.</w:t>
      </w:r>
    </w:p>
    <w:p w:rsidR="00B97C36" w:rsidRPr="00CB0297" w:rsidRDefault="00B97C36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97C36" w:rsidRDefault="00B97C36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CB0297" w:rsidRPr="00CB0297" w:rsidRDefault="00CB0297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:rsidR="00B97C36" w:rsidRPr="00CB0297" w:rsidRDefault="00B97C36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97C36" w:rsidRPr="00CB0297" w:rsidRDefault="00B97C36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B97C36" w:rsidRPr="00CB0297" w:rsidRDefault="00B97C36" w:rsidP="00B97C36">
      <w:pPr>
        <w:tabs>
          <w:tab w:val="num" w:pos="0"/>
        </w:tabs>
        <w:jc w:val="right"/>
        <w:rPr>
          <w:rFonts w:ascii="Arial" w:hAnsi="Arial" w:cs="Arial"/>
          <w:b/>
          <w:i/>
        </w:rPr>
      </w:pPr>
      <w:r w:rsidRPr="00CB0297">
        <w:rPr>
          <w:rFonts w:ascii="Arial" w:hAnsi="Arial" w:cs="Arial"/>
          <w:b/>
          <w:i/>
        </w:rPr>
        <w:lastRenderedPageBreak/>
        <w:t>Приложение 12</w:t>
      </w:r>
    </w:p>
    <w:p w:rsidR="00B97C36" w:rsidRPr="00CB0297" w:rsidRDefault="00B97C36" w:rsidP="00B97C36">
      <w:pPr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Критерии Конкурса в номинации «</w:t>
      </w:r>
      <w:r w:rsidRPr="00CB0297">
        <w:rPr>
          <w:rFonts w:ascii="Arial" w:hAnsi="Arial" w:cs="Arial"/>
          <w:b/>
          <w:bCs/>
        </w:rPr>
        <w:t>Лучшая организация физкультурно-массовой работы с населением среди территориальных общественных самоуправлений города Тюмени</w:t>
      </w:r>
      <w:r w:rsidRPr="00CB0297">
        <w:rPr>
          <w:rFonts w:ascii="Arial" w:hAnsi="Arial" w:cs="Arial"/>
          <w:b/>
        </w:rPr>
        <w:t>»</w:t>
      </w:r>
    </w:p>
    <w:p w:rsidR="00B97C36" w:rsidRPr="00CB0297" w:rsidRDefault="00B97C36" w:rsidP="00D5412C">
      <w:pPr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  <w:bCs/>
        </w:rPr>
        <w:t>1. Участники конкурса, требования, предъявляемые к участникам</w:t>
      </w:r>
    </w:p>
    <w:p w:rsidR="00B97C36" w:rsidRPr="00CB0297" w:rsidRDefault="00B97C36" w:rsidP="00B97C36">
      <w:pPr>
        <w:ind w:firstLine="708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1.1. В Конкурсе принимают участие органы ТОС, с момента государственной регистрации </w:t>
      </w:r>
      <w:proofErr w:type="gramStart"/>
      <w:r w:rsidRPr="00CB0297">
        <w:rPr>
          <w:rFonts w:ascii="Arial" w:hAnsi="Arial" w:cs="Arial"/>
        </w:rPr>
        <w:t>Устава</w:t>
      </w:r>
      <w:proofErr w:type="gramEnd"/>
      <w:r w:rsidRPr="00CB0297">
        <w:rPr>
          <w:rFonts w:ascii="Arial" w:hAnsi="Arial" w:cs="Arial"/>
        </w:rPr>
        <w:t xml:space="preserve"> в муниципальном образовании города Тюмени которых прошло не менее одного года;</w:t>
      </w:r>
    </w:p>
    <w:p w:rsidR="00B97C36" w:rsidRPr="00CB0297" w:rsidRDefault="00B97C36" w:rsidP="00B97C36">
      <w:pPr>
        <w:ind w:firstLine="708"/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2. Критерии конкурса</w:t>
      </w:r>
    </w:p>
    <w:p w:rsidR="00B97C36" w:rsidRPr="00CB0297" w:rsidRDefault="00B97C36" w:rsidP="00B97C36">
      <w:pPr>
        <w:ind w:firstLine="708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2.1. Критериями конкурса для территориальных общественных самоуправлений города Тюмени являются:</w:t>
      </w:r>
    </w:p>
    <w:p w:rsidR="00B97C36" w:rsidRPr="00CB0297" w:rsidRDefault="00B97C36" w:rsidP="00B97C36">
      <w:pPr>
        <w:numPr>
          <w:ilvl w:val="0"/>
          <w:numId w:val="6"/>
        </w:numPr>
        <w:tabs>
          <w:tab w:val="clear" w:pos="1080"/>
          <w:tab w:val="left" w:pos="0"/>
          <w:tab w:val="num" w:pos="709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Количество проведенных органом ТОС соревнований, физкультурных мероприятий в микрорайоне, в том числе совместно с учреждениями дополнительного образования (прикладываются положения заверенные председателем ТОС, либо председателем и директором учреждения);</w:t>
      </w:r>
    </w:p>
    <w:p w:rsidR="00B97C36" w:rsidRPr="00CB0297" w:rsidRDefault="00B97C36" w:rsidP="00B97C36">
      <w:pPr>
        <w:numPr>
          <w:ilvl w:val="0"/>
          <w:numId w:val="6"/>
        </w:numPr>
        <w:tabs>
          <w:tab w:val="clear" w:pos="1080"/>
          <w:tab w:val="left" w:pos="0"/>
          <w:tab w:val="num" w:pos="851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Количество человек, принявших участие в соревнованиях, физкультурных мероприятиях  проведенных органом ТОС; (предоставляется отчет по каждому проведенному мероприятию с указанием количества участников и </w:t>
      </w:r>
      <w:proofErr w:type="gramStart"/>
      <w:r w:rsidRPr="00CB0297">
        <w:rPr>
          <w:rFonts w:ascii="Arial" w:hAnsi="Arial" w:cs="Arial"/>
        </w:rPr>
        <w:t>в</w:t>
      </w:r>
      <w:proofErr w:type="gramEnd"/>
      <w:r w:rsidRPr="00CB0297">
        <w:rPr>
          <w:rFonts w:ascii="Arial" w:hAnsi="Arial" w:cs="Arial"/>
        </w:rPr>
        <w:t xml:space="preserve"> % </w:t>
      </w:r>
      <w:proofErr w:type="gramStart"/>
      <w:r w:rsidRPr="00CB0297">
        <w:rPr>
          <w:rFonts w:ascii="Arial" w:hAnsi="Arial" w:cs="Arial"/>
        </w:rPr>
        <w:t>от</w:t>
      </w:r>
      <w:proofErr w:type="gramEnd"/>
      <w:r w:rsidRPr="00CB0297">
        <w:rPr>
          <w:rFonts w:ascii="Arial" w:hAnsi="Arial" w:cs="Arial"/>
        </w:rPr>
        <w:t xml:space="preserve"> общего количества жителей микрорайона;</w:t>
      </w:r>
    </w:p>
    <w:p w:rsidR="00B97C36" w:rsidRPr="00CB0297" w:rsidRDefault="00B97C36" w:rsidP="00B97C36">
      <w:pPr>
        <w:numPr>
          <w:ilvl w:val="0"/>
          <w:numId w:val="6"/>
        </w:numPr>
        <w:tabs>
          <w:tab w:val="clear" w:pos="1080"/>
          <w:tab w:val="left" w:pos="540"/>
          <w:tab w:val="num" w:pos="851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Место, занятое в комплексном зачете в спартакиаде среди дворовых команд, органов ТОС (предоставляется копия диплома);</w:t>
      </w:r>
    </w:p>
    <w:p w:rsidR="00B97C36" w:rsidRPr="00CB0297" w:rsidRDefault="00B97C36" w:rsidP="00B97C36">
      <w:pPr>
        <w:numPr>
          <w:ilvl w:val="0"/>
          <w:numId w:val="6"/>
        </w:numPr>
        <w:tabs>
          <w:tab w:val="clear" w:pos="1080"/>
          <w:tab w:val="left" w:pos="-180"/>
          <w:tab w:val="num" w:pos="0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Участие в конкурсе муниципальных грантов на развитие физкультурно-оздоровительной работы (учитывается количество грантов и сумма сре</w:t>
      </w:r>
      <w:proofErr w:type="gramStart"/>
      <w:r w:rsidRPr="00CB0297">
        <w:rPr>
          <w:rFonts w:ascii="Arial" w:hAnsi="Arial" w:cs="Arial"/>
        </w:rPr>
        <w:t>дств пр</w:t>
      </w:r>
      <w:proofErr w:type="gramEnd"/>
      <w:r w:rsidRPr="00CB0297">
        <w:rPr>
          <w:rFonts w:ascii="Arial" w:hAnsi="Arial" w:cs="Arial"/>
        </w:rPr>
        <w:t>ивлеченных на развитие физической культуры по месту жительства).</w:t>
      </w:r>
    </w:p>
    <w:p w:rsidR="00B97C36" w:rsidRPr="00CB0297" w:rsidRDefault="00B97C36" w:rsidP="00B97C36">
      <w:pPr>
        <w:tabs>
          <w:tab w:val="left" w:pos="-1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>2.2. За лучший результат в критериях конкурса дается за 1 место в критерии 1 балл, за 2, 3 место и т.д. – 2,3,… баллов. Победитель определяется по наименьшей сумме набранных мест по критериям конкурса;</w:t>
      </w:r>
    </w:p>
    <w:p w:rsidR="00B97C36" w:rsidRPr="00CB0297" w:rsidRDefault="00B97C36" w:rsidP="00B97C36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            2.3. </w:t>
      </w:r>
      <w:proofErr w:type="gramStart"/>
      <w:r w:rsidRPr="00CB0297">
        <w:rPr>
          <w:rFonts w:ascii="Arial" w:hAnsi="Arial" w:cs="Arial"/>
        </w:rPr>
        <w:t xml:space="preserve">При равенстве показателей у нескольких </w:t>
      </w:r>
      <w:proofErr w:type="spellStart"/>
      <w:r w:rsidRPr="00CB0297">
        <w:rPr>
          <w:rFonts w:ascii="Arial" w:hAnsi="Arial" w:cs="Arial"/>
        </w:rPr>
        <w:t>ТОСов</w:t>
      </w:r>
      <w:proofErr w:type="spellEnd"/>
      <w:r w:rsidRPr="00CB0297">
        <w:rPr>
          <w:rFonts w:ascii="Arial" w:hAnsi="Arial" w:cs="Arial"/>
        </w:rPr>
        <w:t xml:space="preserve"> предпочтение отдается </w:t>
      </w:r>
      <w:proofErr w:type="spellStart"/>
      <w:r w:rsidRPr="00CB0297">
        <w:rPr>
          <w:rFonts w:ascii="Arial" w:hAnsi="Arial" w:cs="Arial"/>
        </w:rPr>
        <w:t>ТОСу</w:t>
      </w:r>
      <w:proofErr w:type="spellEnd"/>
      <w:r w:rsidRPr="00CB0297">
        <w:rPr>
          <w:rFonts w:ascii="Arial" w:hAnsi="Arial" w:cs="Arial"/>
        </w:rPr>
        <w:t xml:space="preserve">, имеющему лучший показатель по критерию № 1. </w:t>
      </w:r>
      <w:proofErr w:type="gramEnd"/>
    </w:p>
    <w:p w:rsidR="00D5412C" w:rsidRPr="00CB0297" w:rsidRDefault="00D5412C" w:rsidP="00B97C36">
      <w:pPr>
        <w:jc w:val="center"/>
        <w:rPr>
          <w:rFonts w:ascii="Arial" w:hAnsi="Arial" w:cs="Arial"/>
          <w:b/>
        </w:rPr>
      </w:pPr>
    </w:p>
    <w:p w:rsidR="00B97C36" w:rsidRPr="00CB0297" w:rsidRDefault="00B97C36" w:rsidP="00B97C36">
      <w:pPr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3. Условия участия в конкурсе</w:t>
      </w:r>
    </w:p>
    <w:p w:rsidR="00B97C36" w:rsidRPr="00CB0297" w:rsidRDefault="00B97C36" w:rsidP="00B97C36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          3.1. Для участия в конкурсе необходимо подать в приемную МАУ «Тюменский городской многопрофильный центр» (50 лет Октября, 46/2) до 16 ноября 2020 года следующие документы:</w:t>
      </w:r>
    </w:p>
    <w:p w:rsidR="00B97C36" w:rsidRPr="00CB0297" w:rsidRDefault="00B97C36" w:rsidP="00B97C36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           - Заявку на участие, в которой представлена вся необходимая информация, согласно критериям Конкурса;</w:t>
      </w:r>
    </w:p>
    <w:p w:rsidR="00B97C36" w:rsidRPr="00CB0297" w:rsidRDefault="00B97C36" w:rsidP="00B97C36">
      <w:pPr>
        <w:spacing w:after="0" w:line="240" w:lineRule="auto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           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hAnsi="Arial" w:cs="Arial"/>
        </w:rPr>
        <w:t>jpg</w:t>
      </w:r>
      <w:proofErr w:type="spellEnd"/>
      <w:r w:rsidRPr="00CB0297">
        <w:rPr>
          <w:rFonts w:ascii="Arial" w:hAnsi="Arial" w:cs="Arial"/>
        </w:rPr>
        <w:t>.</w:t>
      </w:r>
    </w:p>
    <w:p w:rsidR="00D5412C" w:rsidRPr="00CB0297" w:rsidRDefault="00D5412C" w:rsidP="00B97C36">
      <w:pPr>
        <w:ind w:firstLine="720"/>
        <w:jc w:val="center"/>
        <w:rPr>
          <w:rFonts w:ascii="Arial" w:hAnsi="Arial" w:cs="Arial"/>
          <w:b/>
        </w:rPr>
      </w:pPr>
    </w:p>
    <w:p w:rsidR="00B97C36" w:rsidRPr="00CB0297" w:rsidRDefault="00B97C36" w:rsidP="00B97C36">
      <w:pPr>
        <w:ind w:firstLine="720"/>
        <w:jc w:val="center"/>
        <w:rPr>
          <w:rFonts w:ascii="Arial" w:hAnsi="Arial" w:cs="Arial"/>
          <w:b/>
        </w:rPr>
      </w:pPr>
      <w:r w:rsidRPr="00CB0297">
        <w:rPr>
          <w:rFonts w:ascii="Arial" w:hAnsi="Arial" w:cs="Arial"/>
          <w:b/>
        </w:rPr>
        <w:t>4. Определение победителей Конкурса</w:t>
      </w:r>
    </w:p>
    <w:p w:rsidR="00B97C36" w:rsidRPr="00CB0297" w:rsidRDefault="00B97C36" w:rsidP="00B97C36">
      <w:pPr>
        <w:tabs>
          <w:tab w:val="left" w:pos="-180"/>
        </w:tabs>
        <w:ind w:left="720"/>
        <w:jc w:val="both"/>
        <w:rPr>
          <w:rFonts w:ascii="Arial" w:hAnsi="Arial" w:cs="Arial"/>
        </w:rPr>
      </w:pPr>
      <w:r w:rsidRPr="00CB0297">
        <w:rPr>
          <w:rFonts w:ascii="Arial" w:hAnsi="Arial" w:cs="Arial"/>
        </w:rPr>
        <w:t xml:space="preserve">4.1. При количестве участников 20 и более определяются три лучших </w:t>
      </w:r>
      <w:proofErr w:type="spellStart"/>
      <w:r w:rsidRPr="00CB0297">
        <w:rPr>
          <w:rFonts w:ascii="Arial" w:hAnsi="Arial" w:cs="Arial"/>
        </w:rPr>
        <w:t>ТОСа</w:t>
      </w:r>
      <w:proofErr w:type="spellEnd"/>
      <w:r w:rsidRPr="00CB0297">
        <w:rPr>
          <w:rFonts w:ascii="Arial" w:hAnsi="Arial" w:cs="Arial"/>
        </w:rPr>
        <w:t>. При количестве участников менее 20-ти определяется один лучший ТОС.</w:t>
      </w:r>
    </w:p>
    <w:p w:rsidR="005C2FE9" w:rsidRPr="00CB0297" w:rsidRDefault="005C2FE9" w:rsidP="00B97C36">
      <w:pPr>
        <w:tabs>
          <w:tab w:val="left" w:pos="-180"/>
        </w:tabs>
        <w:ind w:left="720"/>
        <w:jc w:val="both"/>
        <w:rPr>
          <w:rFonts w:ascii="Arial" w:hAnsi="Arial" w:cs="Arial"/>
        </w:rPr>
      </w:pPr>
    </w:p>
    <w:p w:rsidR="005C2FE9" w:rsidRPr="00CB0297" w:rsidRDefault="005C2FE9" w:rsidP="00B97C36">
      <w:pPr>
        <w:tabs>
          <w:tab w:val="left" w:pos="-180"/>
        </w:tabs>
        <w:ind w:left="720"/>
        <w:jc w:val="both"/>
        <w:rPr>
          <w:rFonts w:ascii="Arial" w:hAnsi="Arial" w:cs="Arial"/>
        </w:rPr>
      </w:pPr>
    </w:p>
    <w:p w:rsidR="005C2FE9" w:rsidRPr="00CB0297" w:rsidRDefault="005C2FE9" w:rsidP="00B97C36">
      <w:pPr>
        <w:tabs>
          <w:tab w:val="left" w:pos="-180"/>
        </w:tabs>
        <w:ind w:left="720"/>
        <w:jc w:val="both"/>
        <w:rPr>
          <w:rFonts w:ascii="Arial" w:hAnsi="Arial" w:cs="Arial"/>
        </w:rPr>
      </w:pPr>
    </w:p>
    <w:p w:rsidR="005C2FE9" w:rsidRPr="00CB0297" w:rsidRDefault="005C2FE9" w:rsidP="005C2FE9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  <w:r w:rsidRPr="00CB0297">
        <w:rPr>
          <w:rFonts w:ascii="Arial" w:eastAsia="Times New Roman" w:hAnsi="Arial" w:cs="Arial"/>
          <w:b/>
          <w:i/>
        </w:rPr>
        <w:lastRenderedPageBreak/>
        <w:t>Приложение 13</w:t>
      </w:r>
    </w:p>
    <w:p w:rsidR="005C2FE9" w:rsidRPr="00CB0297" w:rsidRDefault="005C2FE9" w:rsidP="005C2FE9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i/>
        </w:rPr>
      </w:pPr>
    </w:p>
    <w:p w:rsidR="005C2FE9" w:rsidRPr="00CB0297" w:rsidRDefault="00FD785D" w:rsidP="005C2FE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CB0297">
        <w:rPr>
          <w:rFonts w:ascii="Arial" w:eastAsia="Times New Roman" w:hAnsi="Arial" w:cs="Arial"/>
          <w:b/>
          <w:bCs/>
        </w:rPr>
        <w:t>Критерии Конкурса в дополнительной</w:t>
      </w:r>
      <w:r w:rsidR="005C2FE9" w:rsidRPr="00CB0297">
        <w:rPr>
          <w:rFonts w:ascii="Arial" w:eastAsia="Times New Roman" w:hAnsi="Arial" w:cs="Arial"/>
          <w:b/>
          <w:bCs/>
        </w:rPr>
        <w:t xml:space="preserve"> номинации «</w:t>
      </w:r>
      <w:r w:rsidR="001C6378" w:rsidRPr="00BD4D4F">
        <w:rPr>
          <w:rFonts w:ascii="Arial" w:eastAsia="Times New Roman" w:hAnsi="Arial" w:cs="Arial"/>
          <w:b/>
          <w:bCs/>
        </w:rPr>
        <w:t>Лучший трене</w:t>
      </w:r>
      <w:proofErr w:type="gramStart"/>
      <w:r w:rsidR="001C6378" w:rsidRPr="00BD4D4F">
        <w:rPr>
          <w:rFonts w:ascii="Arial" w:eastAsia="Times New Roman" w:hAnsi="Arial" w:cs="Arial"/>
          <w:b/>
          <w:bCs/>
        </w:rPr>
        <w:t>р-</w:t>
      </w:r>
      <w:proofErr w:type="gramEnd"/>
      <w:r w:rsidR="001C6378" w:rsidRPr="00BD4D4F">
        <w:rPr>
          <w:rFonts w:ascii="Arial" w:eastAsia="Times New Roman" w:hAnsi="Arial" w:cs="Arial"/>
          <w:b/>
          <w:bCs/>
        </w:rPr>
        <w:t xml:space="preserve"> преподаватель (тренер, педагог дополнительного образования), </w:t>
      </w:r>
      <w:proofErr w:type="spellStart"/>
      <w:r w:rsidR="001C6378" w:rsidRPr="00BD4D4F">
        <w:rPr>
          <w:rFonts w:ascii="Arial" w:eastAsia="Times New Roman" w:hAnsi="Arial" w:cs="Arial"/>
          <w:b/>
          <w:bCs/>
        </w:rPr>
        <w:t>спорторганизатор</w:t>
      </w:r>
      <w:proofErr w:type="spellEnd"/>
      <w:r w:rsidR="00BD4D4F">
        <w:rPr>
          <w:rFonts w:ascii="Arial" w:eastAsia="Times New Roman" w:hAnsi="Arial" w:cs="Arial"/>
          <w:b/>
          <w:bCs/>
        </w:rPr>
        <w:t>, организующие</w:t>
      </w:r>
      <w:r w:rsidR="00486225" w:rsidRPr="00BD4D4F">
        <w:rPr>
          <w:rFonts w:ascii="Arial" w:eastAsia="Times New Roman" w:hAnsi="Arial" w:cs="Arial"/>
          <w:b/>
          <w:bCs/>
        </w:rPr>
        <w:t xml:space="preserve"> работу</w:t>
      </w:r>
      <w:r w:rsidR="005C2FE9" w:rsidRPr="00BD4D4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5C2FE9" w:rsidRPr="00BD4D4F">
        <w:rPr>
          <w:rFonts w:ascii="Arial" w:eastAsia="Times New Roman" w:hAnsi="Arial" w:cs="Arial"/>
          <w:b/>
          <w:bCs/>
        </w:rPr>
        <w:t>онлайн</w:t>
      </w:r>
      <w:proofErr w:type="spellEnd"/>
      <w:r w:rsidR="00486225" w:rsidRPr="00BD4D4F">
        <w:rPr>
          <w:rFonts w:ascii="Arial" w:eastAsia="Times New Roman" w:hAnsi="Arial" w:cs="Arial"/>
          <w:b/>
          <w:bCs/>
        </w:rPr>
        <w:t xml:space="preserve"> во время режима повышенной готовности</w:t>
      </w:r>
      <w:r w:rsidR="005C2FE9" w:rsidRPr="00CB0297">
        <w:rPr>
          <w:rFonts w:ascii="Arial" w:eastAsia="Times New Roman" w:hAnsi="Arial" w:cs="Arial"/>
          <w:b/>
          <w:bCs/>
        </w:rPr>
        <w:t>»</w:t>
      </w:r>
    </w:p>
    <w:p w:rsidR="005C2FE9" w:rsidRPr="00CB0297" w:rsidRDefault="005C2FE9" w:rsidP="004862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3276C" w:rsidRPr="00CB0297" w:rsidRDefault="0003276C" w:rsidP="0003276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1. Конкурс проводится среди 2-х групп:</w:t>
      </w:r>
    </w:p>
    <w:p w:rsidR="0003276C" w:rsidRPr="00CB0297" w:rsidRDefault="0003276C" w:rsidP="0003276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1 группа – </w:t>
      </w:r>
      <w:r w:rsidRPr="00CB0297">
        <w:rPr>
          <w:rFonts w:ascii="Arial" w:eastAsia="Times New Roman" w:hAnsi="Arial" w:cs="Arial"/>
          <w:bCs/>
        </w:rPr>
        <w:t>тренер</w:t>
      </w:r>
      <w:r w:rsidR="00BD4D4F">
        <w:rPr>
          <w:rFonts w:ascii="Arial" w:eastAsia="Times New Roman" w:hAnsi="Arial" w:cs="Arial"/>
          <w:bCs/>
        </w:rPr>
        <w:t xml:space="preserve"> </w:t>
      </w:r>
      <w:r w:rsidRPr="00CB0297">
        <w:rPr>
          <w:rFonts w:ascii="Arial" w:eastAsia="Times New Roman" w:hAnsi="Arial" w:cs="Arial"/>
          <w:bCs/>
        </w:rPr>
        <w:t>- преподаватель (тренер, педагог дополнительного образования)</w:t>
      </w:r>
      <w:r w:rsidRPr="00CB0297">
        <w:rPr>
          <w:rFonts w:ascii="Arial" w:eastAsia="Times New Roman" w:hAnsi="Arial" w:cs="Arial"/>
        </w:rPr>
        <w:t xml:space="preserve">; </w:t>
      </w:r>
    </w:p>
    <w:p w:rsidR="0003276C" w:rsidRPr="00CB0297" w:rsidRDefault="0003276C" w:rsidP="0003276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 группа – </w:t>
      </w:r>
      <w:proofErr w:type="spellStart"/>
      <w:r w:rsidRPr="00CB0297">
        <w:rPr>
          <w:rFonts w:ascii="Arial" w:eastAsia="Times New Roman" w:hAnsi="Arial" w:cs="Arial"/>
        </w:rPr>
        <w:t>спорторганизатор</w:t>
      </w:r>
      <w:proofErr w:type="spellEnd"/>
      <w:r w:rsidRPr="00CB0297">
        <w:rPr>
          <w:rFonts w:ascii="Arial" w:eastAsia="Times New Roman" w:hAnsi="Arial" w:cs="Arial"/>
        </w:rPr>
        <w:t xml:space="preserve"> по месту жительства</w:t>
      </w:r>
      <w:r w:rsidR="00BD4D4F">
        <w:rPr>
          <w:rFonts w:ascii="Arial" w:eastAsia="Times New Roman" w:hAnsi="Arial" w:cs="Arial"/>
        </w:rPr>
        <w:t>.</w:t>
      </w:r>
    </w:p>
    <w:p w:rsidR="0003276C" w:rsidRPr="00CB0297" w:rsidRDefault="0003276C" w:rsidP="004862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2FE9" w:rsidRPr="00CB0297" w:rsidRDefault="005C2FE9" w:rsidP="0003276C">
      <w:pPr>
        <w:pStyle w:val="a5"/>
        <w:spacing w:after="0" w:line="240" w:lineRule="auto"/>
        <w:ind w:left="1800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Критериями конкурса в данной номинации являются:</w:t>
      </w:r>
    </w:p>
    <w:p w:rsidR="004217A7" w:rsidRPr="00CB0297" w:rsidRDefault="004217A7" w:rsidP="0003276C">
      <w:pPr>
        <w:pStyle w:val="a5"/>
        <w:spacing w:after="0" w:line="240" w:lineRule="auto"/>
        <w:ind w:left="1800"/>
        <w:jc w:val="both"/>
        <w:rPr>
          <w:rFonts w:ascii="Arial" w:eastAsia="Times New Roman" w:hAnsi="Arial" w:cs="Arial"/>
          <w:b/>
        </w:rPr>
      </w:pPr>
    </w:p>
    <w:p w:rsidR="0003276C" w:rsidRPr="00CB0297" w:rsidRDefault="004217A7" w:rsidP="004217A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1 группа – </w:t>
      </w:r>
      <w:r w:rsidRPr="00CB0297">
        <w:rPr>
          <w:rFonts w:ascii="Arial" w:eastAsia="Times New Roman" w:hAnsi="Arial" w:cs="Arial"/>
          <w:bCs/>
        </w:rPr>
        <w:t>трене</w:t>
      </w:r>
      <w:proofErr w:type="gramStart"/>
      <w:r w:rsidRPr="00CB0297">
        <w:rPr>
          <w:rFonts w:ascii="Arial" w:eastAsia="Times New Roman" w:hAnsi="Arial" w:cs="Arial"/>
          <w:bCs/>
        </w:rPr>
        <w:t>р-</w:t>
      </w:r>
      <w:proofErr w:type="gramEnd"/>
      <w:r w:rsidRPr="00CB0297">
        <w:rPr>
          <w:rFonts w:ascii="Arial" w:eastAsia="Times New Roman" w:hAnsi="Arial" w:cs="Arial"/>
          <w:bCs/>
        </w:rPr>
        <w:t xml:space="preserve"> преподаватель (тренер, педагог дополнительного образования)</w:t>
      </w:r>
      <w:r w:rsidRPr="00CB0297">
        <w:rPr>
          <w:rFonts w:ascii="Arial" w:eastAsia="Times New Roman" w:hAnsi="Arial" w:cs="Arial"/>
        </w:rPr>
        <w:t>:</w:t>
      </w:r>
    </w:p>
    <w:tbl>
      <w:tblPr>
        <w:tblStyle w:val="a6"/>
        <w:tblW w:w="10348" w:type="dxa"/>
        <w:tblInd w:w="-916" w:type="dxa"/>
        <w:tblLook w:val="04A0"/>
      </w:tblPr>
      <w:tblGrid>
        <w:gridCol w:w="2835"/>
        <w:gridCol w:w="741"/>
        <w:gridCol w:w="850"/>
        <w:gridCol w:w="709"/>
        <w:gridCol w:w="851"/>
        <w:gridCol w:w="708"/>
        <w:gridCol w:w="851"/>
        <w:gridCol w:w="2803"/>
      </w:tblGrid>
      <w:tr w:rsidR="0003276C" w:rsidRPr="00CB0297" w:rsidTr="00EC1CE2">
        <w:tc>
          <w:tcPr>
            <w:tcW w:w="2835" w:type="dxa"/>
          </w:tcPr>
          <w:p w:rsidR="0003276C" w:rsidRPr="00CB0297" w:rsidRDefault="0003276C" w:rsidP="00D917D0">
            <w:pPr>
              <w:pStyle w:val="a5"/>
              <w:tabs>
                <w:tab w:val="left" w:pos="2030"/>
              </w:tabs>
              <w:snapToGrid w:val="0"/>
              <w:ind w:left="1800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Баллы</w:t>
            </w:r>
          </w:p>
        </w:tc>
        <w:tc>
          <w:tcPr>
            <w:tcW w:w="741" w:type="dxa"/>
            <w:vMerge w:val="restart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3</w:t>
            </w:r>
            <w:r w:rsidR="0003276C" w:rsidRPr="00CB029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</w:t>
            </w:r>
            <w:r w:rsidR="0003276C"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</w:t>
            </w:r>
            <w:r w:rsidR="0003276C" w:rsidRPr="00CB029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</w:t>
            </w:r>
            <w:r w:rsidR="0003276C"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03276C" w:rsidRPr="00CB0297" w:rsidRDefault="0054280E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803" w:type="dxa"/>
            <w:vMerge w:val="restart"/>
            <w:vAlign w:val="center"/>
          </w:tcPr>
          <w:p w:rsidR="0003276C" w:rsidRPr="00CB0297" w:rsidRDefault="00EC1CE2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Подтверждающие документы</w:t>
            </w:r>
          </w:p>
        </w:tc>
      </w:tr>
      <w:tr w:rsidR="0003276C" w:rsidRPr="00CB0297" w:rsidTr="00EC1CE2">
        <w:tc>
          <w:tcPr>
            <w:tcW w:w="2835" w:type="dxa"/>
          </w:tcPr>
          <w:p w:rsidR="0003276C" w:rsidRPr="00CB0297" w:rsidRDefault="0003276C" w:rsidP="00D917D0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Мероприятия</w:t>
            </w:r>
          </w:p>
        </w:tc>
        <w:tc>
          <w:tcPr>
            <w:tcW w:w="741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03" w:type="dxa"/>
            <w:vMerge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C5A88" w:rsidRPr="00CB0297" w:rsidTr="00EC1CE2">
        <w:tc>
          <w:tcPr>
            <w:tcW w:w="2835" w:type="dxa"/>
            <w:shd w:val="clear" w:color="auto" w:fill="auto"/>
            <w:vAlign w:val="center"/>
          </w:tcPr>
          <w:p w:rsidR="005C5A88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 </w:t>
            </w:r>
            <w:r w:rsidR="005C5A88" w:rsidRPr="00CB0297">
              <w:rPr>
                <w:rFonts w:ascii="Arial" w:eastAsia="Times New Roman" w:hAnsi="Arial" w:cs="Arial"/>
              </w:rPr>
              <w:t>Организация тренировочного процесса в домашних условиях (в период изоляции):</w:t>
            </w:r>
          </w:p>
        </w:tc>
        <w:tc>
          <w:tcPr>
            <w:tcW w:w="741" w:type="dxa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A88" w:rsidRPr="00CB0297" w:rsidTr="00EC1CE2">
        <w:tc>
          <w:tcPr>
            <w:tcW w:w="2835" w:type="dxa"/>
            <w:shd w:val="clear" w:color="auto" w:fill="auto"/>
            <w:vAlign w:val="center"/>
          </w:tcPr>
          <w:p w:rsidR="005C5A88" w:rsidRPr="00CB0297" w:rsidRDefault="00EC1CE2" w:rsidP="00DF4CF7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1.1. </w:t>
            </w:r>
            <w:r w:rsidR="00DF4CF7">
              <w:rPr>
                <w:rFonts w:ascii="Arial" w:eastAsia="Times New Roman" w:hAnsi="Arial" w:cs="Arial"/>
              </w:rPr>
              <w:t xml:space="preserve">Наличие образовательной программы (программы спортивной подготовки) с </w:t>
            </w:r>
            <w:proofErr w:type="spellStart"/>
            <w:r w:rsidR="00DF4CF7">
              <w:rPr>
                <w:rFonts w:ascii="Arial" w:eastAsia="Times New Roman" w:hAnsi="Arial" w:cs="Arial"/>
              </w:rPr>
              <w:t>приминением</w:t>
            </w:r>
            <w:proofErr w:type="spellEnd"/>
            <w:r w:rsidR="00DF4CF7">
              <w:rPr>
                <w:rFonts w:ascii="Arial" w:eastAsia="Times New Roman" w:hAnsi="Arial" w:cs="Arial"/>
              </w:rPr>
              <w:t xml:space="preserve"> дистанционных технологий и электронного обучения</w:t>
            </w:r>
          </w:p>
        </w:tc>
        <w:tc>
          <w:tcPr>
            <w:tcW w:w="741" w:type="dxa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C5A88" w:rsidRPr="00CB0297" w:rsidRDefault="00DF4CF7" w:rsidP="00D917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Программа или копия программы, </w:t>
            </w:r>
            <w:r w:rsidR="0054280E" w:rsidRPr="00CB0297">
              <w:rPr>
                <w:rFonts w:ascii="Arial" w:eastAsia="Times New Roman" w:hAnsi="Arial" w:cs="Arial"/>
              </w:rPr>
              <w:t>заверенная учреждением</w:t>
            </w:r>
          </w:p>
        </w:tc>
      </w:tr>
      <w:tr w:rsidR="0003276C" w:rsidRPr="00CB0297" w:rsidTr="00EC1CE2">
        <w:tc>
          <w:tcPr>
            <w:tcW w:w="2835" w:type="dxa"/>
            <w:shd w:val="clear" w:color="auto" w:fill="auto"/>
            <w:vAlign w:val="center"/>
          </w:tcPr>
          <w:p w:rsidR="0003276C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1.2. </w:t>
            </w:r>
            <w:r w:rsidR="00D917D0" w:rsidRPr="00CB0297">
              <w:rPr>
                <w:rFonts w:ascii="Arial" w:eastAsia="Times New Roman" w:hAnsi="Arial" w:cs="Arial"/>
              </w:rPr>
              <w:t>Конспекты</w:t>
            </w:r>
            <w:r w:rsidR="00DF4CF7">
              <w:rPr>
                <w:rFonts w:ascii="Arial" w:eastAsia="Times New Roman" w:hAnsi="Arial" w:cs="Arial"/>
              </w:rPr>
              <w:t>, другие тренировочные материалы</w:t>
            </w:r>
            <w:r w:rsidR="00D917D0" w:rsidRPr="00CB0297">
              <w:rPr>
                <w:rFonts w:ascii="Arial" w:eastAsia="Times New Roman" w:hAnsi="Arial" w:cs="Arial"/>
              </w:rPr>
              <w:t xml:space="preserve">  тренировочных занятий</w:t>
            </w:r>
            <w:r w:rsidR="00D76F0F" w:rsidRPr="00CB0297">
              <w:rPr>
                <w:rFonts w:ascii="Arial" w:eastAsia="Times New Roman" w:hAnsi="Arial" w:cs="Arial"/>
              </w:rPr>
              <w:t xml:space="preserve"> каждой группы</w:t>
            </w:r>
          </w:p>
        </w:tc>
        <w:tc>
          <w:tcPr>
            <w:tcW w:w="741" w:type="dxa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276C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03276C" w:rsidRPr="00CB0297" w:rsidRDefault="00DF4CF7" w:rsidP="00D917D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Конспект или копия конспекта, </w:t>
            </w:r>
            <w:r w:rsidR="00AC0E3F" w:rsidRPr="00CB0297">
              <w:rPr>
                <w:rFonts w:ascii="Arial" w:eastAsia="Times New Roman" w:hAnsi="Arial" w:cs="Arial"/>
              </w:rPr>
              <w:t>заверенная учреждением</w:t>
            </w:r>
            <w:r>
              <w:rPr>
                <w:rFonts w:ascii="Arial" w:eastAsia="Times New Roman" w:hAnsi="Arial" w:cs="Arial"/>
              </w:rPr>
              <w:t>, другие методические материалы</w:t>
            </w:r>
          </w:p>
        </w:tc>
      </w:tr>
      <w:tr w:rsidR="005C5A88" w:rsidRPr="00CB0297" w:rsidTr="00EC1CE2">
        <w:tc>
          <w:tcPr>
            <w:tcW w:w="2835" w:type="dxa"/>
            <w:shd w:val="clear" w:color="auto" w:fill="auto"/>
            <w:vAlign w:val="center"/>
          </w:tcPr>
          <w:p w:rsidR="005C5A88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1.3. Количество проведенных </w:t>
            </w:r>
            <w:r w:rsidR="00233B9A" w:rsidRPr="00CB0297">
              <w:rPr>
                <w:rFonts w:ascii="Arial" w:eastAsia="Times New Roman" w:hAnsi="Arial" w:cs="Arial"/>
              </w:rPr>
              <w:t xml:space="preserve"> тренировочных   </w:t>
            </w:r>
            <w:r w:rsidRPr="00CB0297">
              <w:rPr>
                <w:rFonts w:ascii="Arial" w:eastAsia="Times New Roman" w:hAnsi="Arial" w:cs="Arial"/>
              </w:rPr>
              <w:t>занятий</w:t>
            </w:r>
            <w:r w:rsidR="00CE0216">
              <w:rPr>
                <w:rFonts w:ascii="Arial" w:eastAsia="Times New Roman" w:hAnsi="Arial" w:cs="Arial"/>
              </w:rPr>
              <w:t xml:space="preserve"> (за каждое занятие)</w:t>
            </w:r>
          </w:p>
        </w:tc>
        <w:tc>
          <w:tcPr>
            <w:tcW w:w="741" w:type="dxa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5C5A88" w:rsidRPr="00CB0297" w:rsidRDefault="00AC0E3F" w:rsidP="00D917D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B0297">
              <w:rPr>
                <w:rFonts w:ascii="Arial" w:eastAsia="Times New Roman" w:hAnsi="Arial" w:cs="Arial"/>
              </w:rPr>
              <w:t>Скриншот</w:t>
            </w:r>
            <w:proofErr w:type="spellEnd"/>
            <w:r w:rsidRPr="00CB0297">
              <w:rPr>
                <w:rFonts w:ascii="Arial" w:eastAsia="Times New Roman" w:hAnsi="Arial" w:cs="Arial"/>
              </w:rPr>
              <w:t xml:space="preserve"> отправленного конспекта спортсмену</w:t>
            </w:r>
            <w:r w:rsidR="005C520F" w:rsidRPr="00CB0297">
              <w:rPr>
                <w:rFonts w:ascii="Arial" w:eastAsia="Times New Roman" w:hAnsi="Arial" w:cs="Arial"/>
              </w:rPr>
              <w:t xml:space="preserve"> или иной документ</w:t>
            </w:r>
            <w:r w:rsidR="000A73BB">
              <w:rPr>
                <w:rFonts w:ascii="Arial" w:eastAsia="Times New Roman" w:hAnsi="Arial" w:cs="Arial"/>
              </w:rPr>
              <w:t>, материал</w:t>
            </w:r>
            <w:r w:rsidR="005C520F" w:rsidRPr="00CB0297">
              <w:rPr>
                <w:rFonts w:ascii="Arial" w:eastAsia="Times New Roman" w:hAnsi="Arial" w:cs="Arial"/>
              </w:rPr>
              <w:t xml:space="preserve"> подтверждающий проведение занятия</w:t>
            </w:r>
          </w:p>
        </w:tc>
      </w:tr>
      <w:tr w:rsidR="00D76F0F" w:rsidRPr="00CB0297" w:rsidTr="00EC1CE2">
        <w:tc>
          <w:tcPr>
            <w:tcW w:w="2835" w:type="dxa"/>
            <w:shd w:val="clear" w:color="auto" w:fill="auto"/>
            <w:vAlign w:val="center"/>
          </w:tcPr>
          <w:p w:rsidR="00D76F0F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1.4. </w:t>
            </w:r>
            <w:r w:rsidR="00D76F0F" w:rsidRPr="00CB0297">
              <w:rPr>
                <w:rFonts w:ascii="Arial" w:eastAsia="Times New Roman" w:hAnsi="Arial" w:cs="Arial"/>
              </w:rPr>
              <w:t>Отчеты  выполнения тренировочных занятий каждой группы</w:t>
            </w:r>
            <w:r w:rsidR="00CE0216">
              <w:rPr>
                <w:rFonts w:ascii="Arial" w:eastAsia="Times New Roman" w:hAnsi="Arial" w:cs="Arial"/>
              </w:rPr>
              <w:t>/</w:t>
            </w:r>
            <w:r w:rsidR="00BD1516" w:rsidRPr="00CB0297">
              <w:rPr>
                <w:rFonts w:ascii="Arial" w:eastAsia="Times New Roman" w:hAnsi="Arial" w:cs="Arial"/>
              </w:rPr>
              <w:t>спортсмена</w:t>
            </w:r>
            <w:r w:rsidR="00CE0216">
              <w:rPr>
                <w:rFonts w:ascii="Arial" w:eastAsia="Times New Roman" w:hAnsi="Arial" w:cs="Arial"/>
              </w:rPr>
              <w:t xml:space="preserve"> (за каждый отчет)</w:t>
            </w:r>
          </w:p>
        </w:tc>
        <w:tc>
          <w:tcPr>
            <w:tcW w:w="741" w:type="dxa"/>
          </w:tcPr>
          <w:p w:rsidR="00D76F0F" w:rsidRPr="00CB0297" w:rsidRDefault="00D76F0F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6F0F" w:rsidRPr="00CB0297" w:rsidRDefault="00D76F0F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6F0F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6F0F" w:rsidRPr="00CB0297" w:rsidRDefault="00D76F0F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F0F" w:rsidRPr="00CB0297" w:rsidRDefault="00D76F0F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F0F" w:rsidRPr="00CB0297" w:rsidRDefault="00D76F0F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D76F0F" w:rsidRPr="00CB0297" w:rsidRDefault="005C520F" w:rsidP="00D917D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B0297">
              <w:rPr>
                <w:rFonts w:ascii="Arial" w:eastAsia="Times New Roman" w:hAnsi="Arial" w:cs="Arial"/>
              </w:rPr>
              <w:t>Скриншот</w:t>
            </w:r>
            <w:proofErr w:type="spellEnd"/>
            <w:r w:rsidRPr="00CB0297">
              <w:rPr>
                <w:rFonts w:ascii="Arial" w:eastAsia="Times New Roman" w:hAnsi="Arial" w:cs="Arial"/>
              </w:rPr>
              <w:t xml:space="preserve"> отправленного сообщения</w:t>
            </w:r>
            <w:r w:rsidR="00F900CA" w:rsidRPr="00CB0297">
              <w:rPr>
                <w:rFonts w:ascii="Arial" w:eastAsia="Times New Roman" w:hAnsi="Arial" w:cs="Arial"/>
              </w:rPr>
              <w:t xml:space="preserve"> спортсменом (родителей</w:t>
            </w:r>
            <w:r w:rsidRPr="00CB0297">
              <w:rPr>
                <w:rFonts w:ascii="Arial" w:eastAsia="Times New Roman" w:hAnsi="Arial" w:cs="Arial"/>
              </w:rPr>
              <w:t xml:space="preserve"> спортсмена) тренеру</w:t>
            </w:r>
          </w:p>
        </w:tc>
      </w:tr>
      <w:tr w:rsidR="005C5A88" w:rsidRPr="00CB0297" w:rsidTr="00EC1CE2">
        <w:tc>
          <w:tcPr>
            <w:tcW w:w="2835" w:type="dxa"/>
            <w:shd w:val="clear" w:color="auto" w:fill="auto"/>
            <w:vAlign w:val="center"/>
          </w:tcPr>
          <w:p w:rsidR="005C5A88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2.</w:t>
            </w:r>
            <w:r w:rsidR="005C5A88" w:rsidRPr="00CB0297">
              <w:rPr>
                <w:rFonts w:ascii="Arial" w:eastAsia="Times New Roman" w:hAnsi="Arial" w:cs="Arial"/>
              </w:rPr>
              <w:t>Ведение «Спортивного дневника»</w:t>
            </w:r>
          </w:p>
        </w:tc>
        <w:tc>
          <w:tcPr>
            <w:tcW w:w="741" w:type="dxa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5A88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5A88" w:rsidRPr="00CB0297" w:rsidRDefault="005C5A88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5C5A88" w:rsidRPr="00CB0297" w:rsidRDefault="00EC1CE2" w:rsidP="00EC1CE2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Спортивный дневник или копия </w:t>
            </w:r>
            <w:proofErr w:type="gramStart"/>
            <w:r w:rsidRPr="00CB0297">
              <w:rPr>
                <w:rFonts w:ascii="Arial" w:eastAsia="Times New Roman" w:hAnsi="Arial" w:cs="Arial"/>
              </w:rPr>
              <w:t>дневника</w:t>
            </w:r>
            <w:proofErr w:type="gramEnd"/>
            <w:r w:rsidRPr="00CB0297">
              <w:rPr>
                <w:rFonts w:ascii="Arial" w:eastAsia="Times New Roman" w:hAnsi="Arial" w:cs="Arial"/>
              </w:rPr>
              <w:t xml:space="preserve"> заверенная </w:t>
            </w:r>
            <w:r w:rsidR="0054280E" w:rsidRPr="00CB0297">
              <w:rPr>
                <w:rFonts w:ascii="Arial" w:eastAsia="Times New Roman" w:hAnsi="Arial" w:cs="Arial"/>
              </w:rPr>
              <w:t>учреждением</w:t>
            </w:r>
          </w:p>
        </w:tc>
      </w:tr>
      <w:tr w:rsidR="0003276C" w:rsidRPr="00CB0297" w:rsidTr="00EC1CE2">
        <w:tc>
          <w:tcPr>
            <w:tcW w:w="2835" w:type="dxa"/>
            <w:vAlign w:val="center"/>
          </w:tcPr>
          <w:p w:rsidR="0003276C" w:rsidRPr="00CB0297" w:rsidRDefault="00EC1CE2" w:rsidP="00EC1CE2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3.</w:t>
            </w:r>
            <w:r w:rsidR="00D917D0" w:rsidRPr="00CB0297">
              <w:rPr>
                <w:rFonts w:ascii="Arial" w:eastAsia="Times New Roman" w:hAnsi="Arial" w:cs="Arial"/>
              </w:rPr>
              <w:t>Дистанционные конкурсы (спортивный</w:t>
            </w:r>
            <w:r w:rsidR="00BD4D4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917D0" w:rsidRPr="00CB0297">
              <w:rPr>
                <w:rFonts w:ascii="Arial" w:eastAsia="Times New Roman" w:hAnsi="Arial" w:cs="Arial"/>
              </w:rPr>
              <w:t>челлендж</w:t>
            </w:r>
            <w:proofErr w:type="spellEnd"/>
            <w:r w:rsidR="00D917D0" w:rsidRPr="00CB0297">
              <w:rPr>
                <w:rFonts w:ascii="Arial" w:eastAsia="Times New Roman" w:hAnsi="Arial" w:cs="Arial"/>
              </w:rPr>
              <w:t>, соревнования, кроссворды и т.д.)</w:t>
            </w:r>
            <w:r w:rsidR="00CE0216">
              <w:rPr>
                <w:rFonts w:ascii="Arial" w:eastAsia="Times New Roman" w:hAnsi="Arial" w:cs="Arial"/>
              </w:rPr>
              <w:t xml:space="preserve"> (за каждый конкурс)</w:t>
            </w:r>
          </w:p>
        </w:tc>
        <w:tc>
          <w:tcPr>
            <w:tcW w:w="741" w:type="dxa"/>
          </w:tcPr>
          <w:p w:rsidR="0003276C" w:rsidRPr="00CB0297" w:rsidRDefault="00F900CA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850" w:type="dxa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03276C" w:rsidRPr="00CB0297" w:rsidRDefault="0003276C" w:rsidP="00D917D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03" w:type="dxa"/>
            <w:vAlign w:val="center"/>
          </w:tcPr>
          <w:p w:rsidR="0003276C" w:rsidRPr="00CB0297" w:rsidRDefault="00EC1CE2" w:rsidP="00D917D0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Копия положений, или иной документ подтверждающий участие в конкурсах</w:t>
            </w:r>
          </w:p>
        </w:tc>
      </w:tr>
    </w:tbl>
    <w:p w:rsidR="0003276C" w:rsidRPr="00CB0297" w:rsidRDefault="0054280E" w:rsidP="0054280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</w:rPr>
        <w:t>-При равенстве показателей преимущество отдаётся за организацию и уч</w:t>
      </w:r>
      <w:r w:rsidR="00BD4D4F">
        <w:rPr>
          <w:rFonts w:ascii="Arial" w:eastAsia="Times New Roman" w:hAnsi="Arial" w:cs="Arial"/>
        </w:rPr>
        <w:t>астие в дистанционных конкурсах.</w:t>
      </w:r>
    </w:p>
    <w:p w:rsidR="005C2FE9" w:rsidRPr="00CB0297" w:rsidRDefault="005C2FE9" w:rsidP="005C2FE9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p w:rsidR="004217A7" w:rsidRPr="00CB0297" w:rsidRDefault="004217A7" w:rsidP="004217A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2 группа – </w:t>
      </w:r>
      <w:proofErr w:type="spellStart"/>
      <w:r w:rsidRPr="00CB0297">
        <w:rPr>
          <w:rFonts w:ascii="Arial" w:eastAsia="Times New Roman" w:hAnsi="Arial" w:cs="Arial"/>
        </w:rPr>
        <w:t>спорторганизатор</w:t>
      </w:r>
      <w:proofErr w:type="spellEnd"/>
      <w:r w:rsidRPr="00CB0297">
        <w:rPr>
          <w:rFonts w:ascii="Arial" w:eastAsia="Times New Roman" w:hAnsi="Arial" w:cs="Arial"/>
        </w:rPr>
        <w:t xml:space="preserve"> по месту жительства</w:t>
      </w:r>
    </w:p>
    <w:tbl>
      <w:tblPr>
        <w:tblStyle w:val="a6"/>
        <w:tblW w:w="10380" w:type="dxa"/>
        <w:tblInd w:w="-916" w:type="dxa"/>
        <w:tblLook w:val="04A0"/>
      </w:tblPr>
      <w:tblGrid>
        <w:gridCol w:w="2835"/>
        <w:gridCol w:w="850"/>
        <w:gridCol w:w="709"/>
        <w:gridCol w:w="851"/>
        <w:gridCol w:w="708"/>
        <w:gridCol w:w="851"/>
        <w:gridCol w:w="3576"/>
      </w:tblGrid>
      <w:tr w:rsidR="00A1638E" w:rsidRPr="00CB0297" w:rsidTr="00A1638E">
        <w:tc>
          <w:tcPr>
            <w:tcW w:w="2835" w:type="dxa"/>
          </w:tcPr>
          <w:p w:rsidR="00A1638E" w:rsidRPr="00CB0297" w:rsidRDefault="00A1638E" w:rsidP="00DF4CF7">
            <w:pPr>
              <w:pStyle w:val="a5"/>
              <w:tabs>
                <w:tab w:val="left" w:pos="2030"/>
              </w:tabs>
              <w:snapToGrid w:val="0"/>
              <w:ind w:left="1800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Баллы</w:t>
            </w:r>
          </w:p>
        </w:tc>
        <w:tc>
          <w:tcPr>
            <w:tcW w:w="850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576" w:type="dxa"/>
            <w:vMerge w:val="restart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Подтверждающие документы</w:t>
            </w:r>
          </w:p>
        </w:tc>
      </w:tr>
      <w:tr w:rsidR="00A1638E" w:rsidRPr="00CB0297" w:rsidTr="00A1638E">
        <w:tc>
          <w:tcPr>
            <w:tcW w:w="2835" w:type="dxa"/>
          </w:tcPr>
          <w:p w:rsidR="00A1638E" w:rsidRPr="00CB0297" w:rsidRDefault="00A1638E" w:rsidP="00DF4CF7">
            <w:pPr>
              <w:tabs>
                <w:tab w:val="left" w:pos="2030"/>
              </w:tabs>
              <w:snapToGrid w:val="0"/>
              <w:jc w:val="center"/>
              <w:rPr>
                <w:rFonts w:ascii="Arial" w:eastAsia="Times New Roman" w:hAnsi="Arial" w:cs="Arial"/>
                <w:b/>
              </w:rPr>
            </w:pPr>
            <w:r w:rsidRPr="00CB0297">
              <w:rPr>
                <w:rFonts w:ascii="Arial" w:eastAsia="Times New Roman" w:hAnsi="Arial" w:cs="Arial"/>
                <w:b/>
              </w:rPr>
              <w:t>Мероприятия</w:t>
            </w:r>
          </w:p>
        </w:tc>
        <w:tc>
          <w:tcPr>
            <w:tcW w:w="850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8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76" w:type="dxa"/>
            <w:vMerge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1638E" w:rsidRPr="00CB0297" w:rsidTr="00A1638E">
        <w:tc>
          <w:tcPr>
            <w:tcW w:w="2835" w:type="dxa"/>
            <w:shd w:val="clear" w:color="auto" w:fill="auto"/>
            <w:vAlign w:val="center"/>
          </w:tcPr>
          <w:p w:rsidR="00A1638E" w:rsidRPr="00CB0297" w:rsidRDefault="00A1638E" w:rsidP="00233B9A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 Организация </w:t>
            </w:r>
            <w:r w:rsidR="00233B9A" w:rsidRPr="00CB0297">
              <w:rPr>
                <w:rFonts w:ascii="Arial" w:eastAsia="Times New Roman" w:hAnsi="Arial" w:cs="Arial"/>
              </w:rPr>
              <w:t>занятий</w:t>
            </w:r>
            <w:r w:rsidRPr="00CB0297">
              <w:rPr>
                <w:rFonts w:ascii="Arial" w:eastAsia="Times New Roman" w:hAnsi="Arial" w:cs="Arial"/>
              </w:rPr>
              <w:t xml:space="preserve"> в домашних условиях (в период изоляции):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A1638E" w:rsidRPr="00CB0297" w:rsidTr="00A1638E">
        <w:tc>
          <w:tcPr>
            <w:tcW w:w="2835" w:type="dxa"/>
            <w:shd w:val="clear" w:color="auto" w:fill="auto"/>
            <w:vAlign w:val="center"/>
          </w:tcPr>
          <w:p w:rsidR="00A1638E" w:rsidRPr="00CB0297" w:rsidRDefault="00A1638E" w:rsidP="000A73BB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1.1. </w:t>
            </w:r>
            <w:r w:rsidR="000A73BB">
              <w:rPr>
                <w:rFonts w:ascii="Arial" w:eastAsia="Times New Roman" w:hAnsi="Arial" w:cs="Arial"/>
              </w:rPr>
              <w:t>Вариативность форм проведения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Прямые трансляции, записи видеороликов, групповые чаты и т.д. За каждую форму – 15 баллов. Прилагаются </w:t>
            </w:r>
            <w:proofErr w:type="spellStart"/>
            <w:r>
              <w:rPr>
                <w:rFonts w:ascii="Arial" w:eastAsia="Times New Roman" w:hAnsi="Arial" w:cs="Arial"/>
              </w:rPr>
              <w:t>скрины</w:t>
            </w:r>
            <w:proofErr w:type="spellEnd"/>
            <w:r>
              <w:rPr>
                <w:rFonts w:ascii="Arial" w:eastAsia="Times New Roman" w:hAnsi="Arial" w:cs="Arial"/>
              </w:rPr>
              <w:t xml:space="preserve"> экрана</w:t>
            </w:r>
          </w:p>
        </w:tc>
      </w:tr>
      <w:tr w:rsidR="00A1638E" w:rsidRPr="00CB0297" w:rsidTr="00A1638E">
        <w:tc>
          <w:tcPr>
            <w:tcW w:w="2835" w:type="dxa"/>
            <w:shd w:val="clear" w:color="auto" w:fill="auto"/>
            <w:vAlign w:val="center"/>
          </w:tcPr>
          <w:p w:rsidR="00A1638E" w:rsidRPr="00CB0297" w:rsidRDefault="00A1638E" w:rsidP="000A73BB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1.2. </w:t>
            </w:r>
            <w:r w:rsidR="000A73BB">
              <w:rPr>
                <w:rFonts w:ascii="Arial" w:eastAsia="Times New Roman" w:hAnsi="Arial" w:cs="Arial"/>
              </w:rPr>
              <w:t xml:space="preserve">Количество проведенных </w:t>
            </w:r>
            <w:proofErr w:type="spellStart"/>
            <w:r w:rsidR="000A73BB">
              <w:rPr>
                <w:rFonts w:ascii="Arial" w:eastAsia="Times New Roman" w:hAnsi="Arial" w:cs="Arial"/>
              </w:rPr>
              <w:t>онлайн</w:t>
            </w:r>
            <w:proofErr w:type="spellEnd"/>
            <w:r w:rsidR="000A73BB">
              <w:rPr>
                <w:rFonts w:ascii="Arial" w:eastAsia="Times New Roman" w:hAnsi="Arial" w:cs="Arial"/>
              </w:rPr>
              <w:t xml:space="preserve"> занятий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За каждое занятие – 10 баллов. Прилагаются </w:t>
            </w:r>
            <w:proofErr w:type="spellStart"/>
            <w:r>
              <w:rPr>
                <w:rFonts w:ascii="Arial" w:eastAsia="Times New Roman" w:hAnsi="Arial" w:cs="Arial"/>
              </w:rPr>
              <w:t>скрины</w:t>
            </w:r>
            <w:proofErr w:type="spellEnd"/>
            <w:r>
              <w:rPr>
                <w:rFonts w:ascii="Arial" w:eastAsia="Times New Roman" w:hAnsi="Arial" w:cs="Arial"/>
              </w:rPr>
              <w:t xml:space="preserve"> экрана</w:t>
            </w:r>
          </w:p>
        </w:tc>
      </w:tr>
      <w:tr w:rsidR="00A1638E" w:rsidRPr="00CB0297" w:rsidTr="00A1638E">
        <w:tc>
          <w:tcPr>
            <w:tcW w:w="2835" w:type="dxa"/>
            <w:shd w:val="clear" w:color="auto" w:fill="auto"/>
            <w:vAlign w:val="center"/>
          </w:tcPr>
          <w:p w:rsidR="00A1638E" w:rsidRPr="00CB0297" w:rsidRDefault="00A1638E" w:rsidP="000A73BB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t xml:space="preserve">1.3. Количество </w:t>
            </w:r>
            <w:r w:rsidR="000A73BB">
              <w:rPr>
                <w:rFonts w:ascii="Arial" w:eastAsia="Times New Roman" w:hAnsi="Arial" w:cs="Arial"/>
              </w:rPr>
              <w:lastRenderedPageBreak/>
              <w:t>получателей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1638E" w:rsidRPr="00CB0297" w:rsidRDefault="000A73BB" w:rsidP="00A1638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При количестве получателей услуг </w:t>
            </w:r>
            <w:r>
              <w:rPr>
                <w:rFonts w:ascii="Arial" w:eastAsia="Times New Roman" w:hAnsi="Arial" w:cs="Arial"/>
              </w:rPr>
              <w:lastRenderedPageBreak/>
              <w:t>в 100% (в зависимости от нагрузки), присуждается 25 баллов. За каждого человека свыше 100% - по 1 дополнительному баллу. Прикладываются копии журналов учебных занятий.</w:t>
            </w:r>
          </w:p>
        </w:tc>
      </w:tr>
      <w:tr w:rsidR="00A1638E" w:rsidRPr="00CB0297" w:rsidTr="00A1638E">
        <w:tc>
          <w:tcPr>
            <w:tcW w:w="2835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both"/>
              <w:rPr>
                <w:rFonts w:ascii="Arial" w:eastAsia="Times New Roman" w:hAnsi="Arial" w:cs="Arial"/>
              </w:rPr>
            </w:pPr>
            <w:r w:rsidRPr="00CB0297">
              <w:rPr>
                <w:rFonts w:ascii="Arial" w:eastAsia="Times New Roman" w:hAnsi="Arial" w:cs="Arial"/>
              </w:rPr>
              <w:lastRenderedPageBreak/>
              <w:t xml:space="preserve">1.4. </w:t>
            </w:r>
            <w:r w:rsidR="000A73BB" w:rsidRPr="00CB0297">
              <w:rPr>
                <w:rFonts w:ascii="Arial" w:eastAsia="Times New Roman" w:hAnsi="Arial" w:cs="Arial"/>
              </w:rPr>
              <w:t>Дистанционные конкурсы (спортивный</w:t>
            </w:r>
            <w:r w:rsidR="000A73B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A73BB" w:rsidRPr="00CB0297">
              <w:rPr>
                <w:rFonts w:ascii="Arial" w:eastAsia="Times New Roman" w:hAnsi="Arial" w:cs="Arial"/>
              </w:rPr>
              <w:t>челлендж</w:t>
            </w:r>
            <w:proofErr w:type="spellEnd"/>
            <w:r w:rsidR="000A73BB" w:rsidRPr="00CB0297">
              <w:rPr>
                <w:rFonts w:ascii="Arial" w:eastAsia="Times New Roman" w:hAnsi="Arial" w:cs="Arial"/>
              </w:rPr>
              <w:t>, соревнования, кроссворды и т.д.)</w:t>
            </w:r>
            <w:r w:rsidR="000A73BB">
              <w:rPr>
                <w:rFonts w:ascii="Arial" w:eastAsia="Times New Roman" w:hAnsi="Arial" w:cs="Arial"/>
              </w:rPr>
              <w:t xml:space="preserve"> (за каждый конкурс)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638E" w:rsidRPr="00CB0297" w:rsidRDefault="00A1638E" w:rsidP="00DF4CF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:rsidR="00A1638E" w:rsidRPr="00CB0297" w:rsidRDefault="000A73BB" w:rsidP="00DF4C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За каждое мероприятие – 15 баллов. Прилагаются </w:t>
            </w:r>
            <w:proofErr w:type="spellStart"/>
            <w:r>
              <w:rPr>
                <w:rFonts w:ascii="Arial" w:eastAsia="Times New Roman" w:hAnsi="Arial" w:cs="Arial"/>
              </w:rPr>
              <w:t>скрины</w:t>
            </w:r>
            <w:proofErr w:type="spellEnd"/>
            <w:r>
              <w:rPr>
                <w:rFonts w:ascii="Arial" w:eastAsia="Times New Roman" w:hAnsi="Arial" w:cs="Arial"/>
              </w:rPr>
              <w:t xml:space="preserve"> экрана</w:t>
            </w:r>
          </w:p>
        </w:tc>
      </w:tr>
    </w:tbl>
    <w:p w:rsidR="00A1638E" w:rsidRPr="00CB0297" w:rsidRDefault="00A1638E" w:rsidP="00A1638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</w:rPr>
        <w:t xml:space="preserve">-При равенстве показателей преимущество отдаётся за организацию и участие в дистанционных конкурсах </w:t>
      </w:r>
    </w:p>
    <w:p w:rsidR="005C2FE9" w:rsidRPr="00CB0297" w:rsidRDefault="005C2FE9" w:rsidP="005C2FE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5C2FE9" w:rsidRPr="00CB0297" w:rsidRDefault="005C2FE9" w:rsidP="005C2FE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Условия участия в конкурсе</w:t>
      </w:r>
    </w:p>
    <w:p w:rsidR="005C2FE9" w:rsidRPr="00CB0297" w:rsidRDefault="005C2FE9" w:rsidP="005C2F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2.1.Для участия в конкурсе необходимо подать в МАУ «ТГМЦ» (ул. 50 лет Октября, 46) до 16 ноября 2020 года следующие документы:</w:t>
      </w:r>
    </w:p>
    <w:p w:rsidR="005C2FE9" w:rsidRPr="00CB0297" w:rsidRDefault="005C2FE9" w:rsidP="005C2F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Заявку на участие, в которой подсчитаны очки по критериям конкурса;</w:t>
      </w:r>
    </w:p>
    <w:p w:rsidR="005C2FE9" w:rsidRPr="00CB0297" w:rsidRDefault="005C2FE9" w:rsidP="005C2F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 xml:space="preserve">- Цветную фотографию участника в электронном варианте разрешением  не менее 1 Мб в формате </w:t>
      </w:r>
      <w:proofErr w:type="spellStart"/>
      <w:r w:rsidRPr="00CB0297">
        <w:rPr>
          <w:rFonts w:ascii="Arial" w:eastAsia="Times New Roman" w:hAnsi="Arial" w:cs="Arial"/>
        </w:rPr>
        <w:t>jpg</w:t>
      </w:r>
      <w:proofErr w:type="spellEnd"/>
      <w:r w:rsidRPr="00CB0297">
        <w:rPr>
          <w:rFonts w:ascii="Arial" w:eastAsia="Times New Roman" w:hAnsi="Arial" w:cs="Arial"/>
        </w:rPr>
        <w:t>;</w:t>
      </w:r>
    </w:p>
    <w:p w:rsidR="005C2FE9" w:rsidRPr="00CB0297" w:rsidRDefault="005C2FE9" w:rsidP="005C2F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- Копию страниц паспорта, подтверждающих прописку в городе Тюмени.</w:t>
      </w:r>
    </w:p>
    <w:p w:rsidR="005C2FE9" w:rsidRPr="00CB0297" w:rsidRDefault="005C2FE9" w:rsidP="005C2F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2FE9" w:rsidRPr="00CB0297" w:rsidRDefault="005C2FE9" w:rsidP="005C2FE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 w:rsidRPr="00CB0297">
        <w:rPr>
          <w:rFonts w:ascii="Arial" w:eastAsia="Times New Roman" w:hAnsi="Arial" w:cs="Arial"/>
          <w:b/>
        </w:rPr>
        <w:t>3. Определение победителей Конкурса</w:t>
      </w:r>
    </w:p>
    <w:p w:rsidR="005C2FE9" w:rsidRDefault="005C2FE9" w:rsidP="005C2FE9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CB0297">
        <w:rPr>
          <w:rFonts w:ascii="Arial" w:eastAsia="Times New Roman" w:hAnsi="Arial" w:cs="Arial"/>
        </w:rPr>
        <w:t>3.1. Определяется три лучших тренера</w:t>
      </w:r>
      <w:r w:rsidR="00486225" w:rsidRPr="00CB0297">
        <w:rPr>
          <w:rFonts w:ascii="Arial" w:eastAsia="Times New Roman" w:hAnsi="Arial" w:cs="Arial"/>
        </w:rPr>
        <w:t xml:space="preserve"> - преподавателя</w:t>
      </w:r>
      <w:r w:rsidRPr="00CB0297">
        <w:rPr>
          <w:rFonts w:ascii="Arial" w:eastAsia="Times New Roman" w:hAnsi="Arial" w:cs="Arial"/>
        </w:rPr>
        <w:t xml:space="preserve"> (</w:t>
      </w:r>
      <w:r w:rsidR="00486225" w:rsidRPr="00CB0297">
        <w:rPr>
          <w:rFonts w:ascii="Arial" w:eastAsia="Times New Roman" w:hAnsi="Arial" w:cs="Arial"/>
        </w:rPr>
        <w:t>тренер, педагог</w:t>
      </w:r>
      <w:r w:rsidRPr="00CB0297">
        <w:rPr>
          <w:rFonts w:ascii="Arial" w:eastAsia="Times New Roman" w:hAnsi="Arial" w:cs="Arial"/>
        </w:rPr>
        <w:t xml:space="preserve"> дополнительного образования) и три лучших </w:t>
      </w:r>
      <w:proofErr w:type="spellStart"/>
      <w:r w:rsidRPr="00CB0297">
        <w:rPr>
          <w:rFonts w:ascii="Arial" w:eastAsia="Times New Roman" w:hAnsi="Arial" w:cs="Arial"/>
        </w:rPr>
        <w:t>спорторганизатора</w:t>
      </w:r>
      <w:proofErr w:type="spellEnd"/>
      <w:r w:rsidRPr="00CB0297">
        <w:rPr>
          <w:rFonts w:ascii="Arial" w:eastAsia="Times New Roman" w:hAnsi="Arial" w:cs="Arial"/>
        </w:rPr>
        <w:t>.</w:t>
      </w:r>
    </w:p>
    <w:p w:rsidR="000A73BB" w:rsidRPr="00CB0297" w:rsidRDefault="000A73BB" w:rsidP="005C2FE9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 Конкурс проводится при участии не менее 20-ти тренер – преподавателей (тренеров, педагогов дополнительного образования) и не менее 20-ти спорторганизаторов.</w:t>
      </w:r>
    </w:p>
    <w:p w:rsidR="00B97C36" w:rsidRPr="00CB0297" w:rsidRDefault="00B97C36" w:rsidP="005E47A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5E47AF" w:rsidRPr="00CB0297" w:rsidRDefault="005E47AF" w:rsidP="005E47A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E47AF" w:rsidRPr="00CB0297" w:rsidRDefault="005E47AF" w:rsidP="005E47AF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68151B" w:rsidRPr="00CB0297" w:rsidRDefault="0068151B" w:rsidP="0068151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5571" w:rsidRPr="00CB0297" w:rsidRDefault="00DA5571" w:rsidP="00DA5571">
      <w:pPr>
        <w:spacing w:after="0" w:line="240" w:lineRule="auto"/>
        <w:jc w:val="both"/>
        <w:rPr>
          <w:rFonts w:ascii="Arial" w:hAnsi="Arial" w:cs="Arial"/>
          <w:b/>
        </w:rPr>
      </w:pPr>
    </w:p>
    <w:sectPr w:rsidR="00DA5571" w:rsidRPr="00CB0297" w:rsidSect="000C36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8BB301A"/>
    <w:multiLevelType w:val="hybridMultilevel"/>
    <w:tmpl w:val="80C45204"/>
    <w:lvl w:ilvl="0" w:tplc="4B2A032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4D4078"/>
    <w:multiLevelType w:val="multilevel"/>
    <w:tmpl w:val="412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727F4B"/>
    <w:multiLevelType w:val="hybridMultilevel"/>
    <w:tmpl w:val="80C45204"/>
    <w:lvl w:ilvl="0" w:tplc="4B2A032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8E296A"/>
    <w:multiLevelType w:val="hybridMultilevel"/>
    <w:tmpl w:val="0E8A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3B6"/>
    <w:rsid w:val="00004C4C"/>
    <w:rsid w:val="00010A9C"/>
    <w:rsid w:val="0002590A"/>
    <w:rsid w:val="00031289"/>
    <w:rsid w:val="0003276C"/>
    <w:rsid w:val="00033B0E"/>
    <w:rsid w:val="0005737F"/>
    <w:rsid w:val="00077440"/>
    <w:rsid w:val="00077C03"/>
    <w:rsid w:val="00080573"/>
    <w:rsid w:val="00086738"/>
    <w:rsid w:val="00087D7F"/>
    <w:rsid w:val="000942A3"/>
    <w:rsid w:val="000A73BB"/>
    <w:rsid w:val="000B1B19"/>
    <w:rsid w:val="000C360B"/>
    <w:rsid w:val="000C44F1"/>
    <w:rsid w:val="000E749A"/>
    <w:rsid w:val="000E76B5"/>
    <w:rsid w:val="00111A5D"/>
    <w:rsid w:val="0012165D"/>
    <w:rsid w:val="00121FF2"/>
    <w:rsid w:val="00122504"/>
    <w:rsid w:val="00157D44"/>
    <w:rsid w:val="001624B7"/>
    <w:rsid w:val="001672C5"/>
    <w:rsid w:val="00167355"/>
    <w:rsid w:val="00172214"/>
    <w:rsid w:val="001972C5"/>
    <w:rsid w:val="001C0E38"/>
    <w:rsid w:val="001C6378"/>
    <w:rsid w:val="001F40C2"/>
    <w:rsid w:val="00204D0C"/>
    <w:rsid w:val="00231610"/>
    <w:rsid w:val="00231BA9"/>
    <w:rsid w:val="00233B9A"/>
    <w:rsid w:val="00242F7F"/>
    <w:rsid w:val="00256269"/>
    <w:rsid w:val="00282660"/>
    <w:rsid w:val="002A7D9A"/>
    <w:rsid w:val="002B3CAB"/>
    <w:rsid w:val="002B52ED"/>
    <w:rsid w:val="002C4262"/>
    <w:rsid w:val="002C45CE"/>
    <w:rsid w:val="002C6BE7"/>
    <w:rsid w:val="002E6EAA"/>
    <w:rsid w:val="002F7285"/>
    <w:rsid w:val="003032E5"/>
    <w:rsid w:val="003053C1"/>
    <w:rsid w:val="00317C5F"/>
    <w:rsid w:val="003241FC"/>
    <w:rsid w:val="003836D8"/>
    <w:rsid w:val="0039131F"/>
    <w:rsid w:val="0039680B"/>
    <w:rsid w:val="003B72B4"/>
    <w:rsid w:val="003C0DB7"/>
    <w:rsid w:val="003D0FC5"/>
    <w:rsid w:val="003D4672"/>
    <w:rsid w:val="003D628A"/>
    <w:rsid w:val="003D6EDA"/>
    <w:rsid w:val="003E1F07"/>
    <w:rsid w:val="003E58B0"/>
    <w:rsid w:val="003F4753"/>
    <w:rsid w:val="00405C31"/>
    <w:rsid w:val="00410EA5"/>
    <w:rsid w:val="004168FE"/>
    <w:rsid w:val="004217A7"/>
    <w:rsid w:val="004278B6"/>
    <w:rsid w:val="0043543E"/>
    <w:rsid w:val="00445581"/>
    <w:rsid w:val="00464B3E"/>
    <w:rsid w:val="00471B05"/>
    <w:rsid w:val="0047523D"/>
    <w:rsid w:val="00477BEE"/>
    <w:rsid w:val="00486225"/>
    <w:rsid w:val="00492B83"/>
    <w:rsid w:val="004935AB"/>
    <w:rsid w:val="00495D9E"/>
    <w:rsid w:val="004B0D88"/>
    <w:rsid w:val="004C1BD3"/>
    <w:rsid w:val="004F0F07"/>
    <w:rsid w:val="004F3EEE"/>
    <w:rsid w:val="00506948"/>
    <w:rsid w:val="00524E15"/>
    <w:rsid w:val="005269F4"/>
    <w:rsid w:val="0054280E"/>
    <w:rsid w:val="00542B4F"/>
    <w:rsid w:val="00545535"/>
    <w:rsid w:val="00551EEC"/>
    <w:rsid w:val="00552654"/>
    <w:rsid w:val="00554911"/>
    <w:rsid w:val="005656E7"/>
    <w:rsid w:val="00565EDD"/>
    <w:rsid w:val="005705C0"/>
    <w:rsid w:val="00570D40"/>
    <w:rsid w:val="005711DF"/>
    <w:rsid w:val="00593BA5"/>
    <w:rsid w:val="005A0D7F"/>
    <w:rsid w:val="005A549C"/>
    <w:rsid w:val="005C2FE9"/>
    <w:rsid w:val="005C51B9"/>
    <w:rsid w:val="005C520F"/>
    <w:rsid w:val="005C5A88"/>
    <w:rsid w:val="005D48B9"/>
    <w:rsid w:val="005E47AF"/>
    <w:rsid w:val="00622806"/>
    <w:rsid w:val="006270C0"/>
    <w:rsid w:val="00630BDB"/>
    <w:rsid w:val="006347B2"/>
    <w:rsid w:val="006634C3"/>
    <w:rsid w:val="006637C2"/>
    <w:rsid w:val="006668CC"/>
    <w:rsid w:val="0067253F"/>
    <w:rsid w:val="0068151B"/>
    <w:rsid w:val="0068780B"/>
    <w:rsid w:val="006931E9"/>
    <w:rsid w:val="00693677"/>
    <w:rsid w:val="006967A2"/>
    <w:rsid w:val="006A0B72"/>
    <w:rsid w:val="006A180A"/>
    <w:rsid w:val="006B4468"/>
    <w:rsid w:val="006B45B8"/>
    <w:rsid w:val="006B469C"/>
    <w:rsid w:val="006B5D2C"/>
    <w:rsid w:val="006D6282"/>
    <w:rsid w:val="007468B7"/>
    <w:rsid w:val="007760D8"/>
    <w:rsid w:val="00792EC2"/>
    <w:rsid w:val="0079701E"/>
    <w:rsid w:val="00797A5A"/>
    <w:rsid w:val="007D31C3"/>
    <w:rsid w:val="007D6B92"/>
    <w:rsid w:val="007F45DC"/>
    <w:rsid w:val="00807D72"/>
    <w:rsid w:val="0082773F"/>
    <w:rsid w:val="0083307E"/>
    <w:rsid w:val="0084184D"/>
    <w:rsid w:val="00841DBB"/>
    <w:rsid w:val="0086406A"/>
    <w:rsid w:val="00864DD9"/>
    <w:rsid w:val="00865D4A"/>
    <w:rsid w:val="008900CC"/>
    <w:rsid w:val="008A0019"/>
    <w:rsid w:val="008B1286"/>
    <w:rsid w:val="008C22CB"/>
    <w:rsid w:val="008D15BA"/>
    <w:rsid w:val="008D2ED5"/>
    <w:rsid w:val="008E0F8B"/>
    <w:rsid w:val="008F054D"/>
    <w:rsid w:val="009059D3"/>
    <w:rsid w:val="0091122D"/>
    <w:rsid w:val="00940FAE"/>
    <w:rsid w:val="009449BC"/>
    <w:rsid w:val="009518D8"/>
    <w:rsid w:val="0095308F"/>
    <w:rsid w:val="00955379"/>
    <w:rsid w:val="00967193"/>
    <w:rsid w:val="00973C7B"/>
    <w:rsid w:val="00975F8D"/>
    <w:rsid w:val="00996471"/>
    <w:rsid w:val="009A1311"/>
    <w:rsid w:val="009A2FAB"/>
    <w:rsid w:val="009B3821"/>
    <w:rsid w:val="009C0DAC"/>
    <w:rsid w:val="009C4642"/>
    <w:rsid w:val="00A15886"/>
    <w:rsid w:val="00A1638E"/>
    <w:rsid w:val="00A21BA3"/>
    <w:rsid w:val="00A247D2"/>
    <w:rsid w:val="00A40E1A"/>
    <w:rsid w:val="00A416E4"/>
    <w:rsid w:val="00A4742B"/>
    <w:rsid w:val="00A54DB2"/>
    <w:rsid w:val="00A66BC8"/>
    <w:rsid w:val="00A7158F"/>
    <w:rsid w:val="00A7173A"/>
    <w:rsid w:val="00A93242"/>
    <w:rsid w:val="00AC0A7C"/>
    <w:rsid w:val="00AC0E3F"/>
    <w:rsid w:val="00AD221C"/>
    <w:rsid w:val="00AF7FC1"/>
    <w:rsid w:val="00B054E2"/>
    <w:rsid w:val="00B065B4"/>
    <w:rsid w:val="00B06EE3"/>
    <w:rsid w:val="00B0744E"/>
    <w:rsid w:val="00B14DDA"/>
    <w:rsid w:val="00B568D2"/>
    <w:rsid w:val="00B62E6B"/>
    <w:rsid w:val="00B731DF"/>
    <w:rsid w:val="00B87D5C"/>
    <w:rsid w:val="00B97C36"/>
    <w:rsid w:val="00BB62FF"/>
    <w:rsid w:val="00BC06CE"/>
    <w:rsid w:val="00BC4428"/>
    <w:rsid w:val="00BC530D"/>
    <w:rsid w:val="00BC5C7A"/>
    <w:rsid w:val="00BD1516"/>
    <w:rsid w:val="00BD4D4F"/>
    <w:rsid w:val="00BE28AB"/>
    <w:rsid w:val="00BE38B2"/>
    <w:rsid w:val="00BE49CD"/>
    <w:rsid w:val="00BF1B2E"/>
    <w:rsid w:val="00BF4C65"/>
    <w:rsid w:val="00C003B6"/>
    <w:rsid w:val="00C016E8"/>
    <w:rsid w:val="00C077C8"/>
    <w:rsid w:val="00C146BD"/>
    <w:rsid w:val="00C15495"/>
    <w:rsid w:val="00C16F85"/>
    <w:rsid w:val="00C61AB5"/>
    <w:rsid w:val="00C65217"/>
    <w:rsid w:val="00C80385"/>
    <w:rsid w:val="00C8490C"/>
    <w:rsid w:val="00CA6531"/>
    <w:rsid w:val="00CB0297"/>
    <w:rsid w:val="00CE0216"/>
    <w:rsid w:val="00CE20CF"/>
    <w:rsid w:val="00CE2E52"/>
    <w:rsid w:val="00D17493"/>
    <w:rsid w:val="00D2138E"/>
    <w:rsid w:val="00D306AF"/>
    <w:rsid w:val="00D37E60"/>
    <w:rsid w:val="00D5412C"/>
    <w:rsid w:val="00D606B9"/>
    <w:rsid w:val="00D76F0F"/>
    <w:rsid w:val="00D77804"/>
    <w:rsid w:val="00D85E20"/>
    <w:rsid w:val="00D917D0"/>
    <w:rsid w:val="00DA5571"/>
    <w:rsid w:val="00DB3407"/>
    <w:rsid w:val="00DE31C8"/>
    <w:rsid w:val="00DF4CF7"/>
    <w:rsid w:val="00DF5580"/>
    <w:rsid w:val="00E07320"/>
    <w:rsid w:val="00E2082D"/>
    <w:rsid w:val="00E276D5"/>
    <w:rsid w:val="00E33258"/>
    <w:rsid w:val="00E3606B"/>
    <w:rsid w:val="00E53A38"/>
    <w:rsid w:val="00E642EB"/>
    <w:rsid w:val="00E72C3A"/>
    <w:rsid w:val="00E9171D"/>
    <w:rsid w:val="00E97052"/>
    <w:rsid w:val="00EA0CB3"/>
    <w:rsid w:val="00EA7CB9"/>
    <w:rsid w:val="00EB2695"/>
    <w:rsid w:val="00EC1CE2"/>
    <w:rsid w:val="00ED1501"/>
    <w:rsid w:val="00ED4EB4"/>
    <w:rsid w:val="00EE1A87"/>
    <w:rsid w:val="00EE434E"/>
    <w:rsid w:val="00EE49B1"/>
    <w:rsid w:val="00F13E66"/>
    <w:rsid w:val="00F14741"/>
    <w:rsid w:val="00F1486F"/>
    <w:rsid w:val="00F275D4"/>
    <w:rsid w:val="00F35C85"/>
    <w:rsid w:val="00F363AC"/>
    <w:rsid w:val="00F4381C"/>
    <w:rsid w:val="00F4455E"/>
    <w:rsid w:val="00F86E61"/>
    <w:rsid w:val="00F900CA"/>
    <w:rsid w:val="00FC674C"/>
    <w:rsid w:val="00FD53C9"/>
    <w:rsid w:val="00FD785D"/>
    <w:rsid w:val="00FD7E4B"/>
    <w:rsid w:val="00FE4573"/>
    <w:rsid w:val="00FF39BC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6738"/>
    <w:pPr>
      <w:spacing w:before="280" w:after="28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4C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A5571"/>
    <w:pPr>
      <w:ind w:left="720"/>
      <w:contextualSpacing/>
    </w:pPr>
  </w:style>
  <w:style w:type="table" w:styleId="a6">
    <w:name w:val="Table Grid"/>
    <w:basedOn w:val="a1"/>
    <w:uiPriority w:val="59"/>
    <w:rsid w:val="00D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4742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42B"/>
    <w:pPr>
      <w:widowControl w:val="0"/>
      <w:shd w:val="clear" w:color="auto" w:fill="FFFFFF"/>
      <w:suppressAutoHyphens w:val="0"/>
      <w:spacing w:before="120" w:after="120" w:line="198" w:lineRule="exact"/>
    </w:pPr>
    <w:rPr>
      <w:rFonts w:ascii="Times New Roman" w:eastAsia="Times New Roman" w:hAnsi="Times New Roman" w:cstheme="minorBidi"/>
      <w:sz w:val="17"/>
      <w:szCs w:val="17"/>
      <w:lang w:eastAsia="en-US"/>
    </w:rPr>
  </w:style>
  <w:style w:type="character" w:customStyle="1" w:styleId="14">
    <w:name w:val="Основной текст (14)_"/>
    <w:link w:val="140"/>
    <w:rsid w:val="00A4742B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4742B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character" w:customStyle="1" w:styleId="7">
    <w:name w:val="Основной текст (7)_"/>
    <w:link w:val="70"/>
    <w:rsid w:val="00A4742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85pt">
    <w:name w:val="Основной текст (7) + 8;5 pt;Полужирный"/>
    <w:rsid w:val="00A474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4742B"/>
    <w:pPr>
      <w:widowControl w:val="0"/>
      <w:shd w:val="clear" w:color="auto" w:fill="FFFFFF"/>
      <w:suppressAutoHyphens w:val="0"/>
      <w:spacing w:before="120" w:after="0" w:line="0" w:lineRule="atLeast"/>
      <w:ind w:hanging="240"/>
    </w:pPr>
    <w:rPr>
      <w:rFonts w:ascii="Times New Roman" w:eastAsia="Times New Roman" w:hAnsi="Times New Roman" w:cstheme="minorBidi"/>
      <w:sz w:val="15"/>
      <w:szCs w:val="15"/>
      <w:lang w:eastAsia="en-US"/>
    </w:rPr>
  </w:style>
  <w:style w:type="paragraph" w:styleId="a7">
    <w:name w:val="footer"/>
    <w:basedOn w:val="a"/>
    <w:link w:val="a8"/>
    <w:uiPriority w:val="99"/>
    <w:unhideWhenUsed/>
    <w:rsid w:val="002E6EAA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6E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6738"/>
    <w:pPr>
      <w:spacing w:before="280" w:after="28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4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016D-EDB4-4FB9-ABBC-7B4E374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9021</Words>
  <Characters>51421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Маргарита Павловна</dc:creator>
  <cp:lastModifiedBy>tgmc-65</cp:lastModifiedBy>
  <cp:revision>95</cp:revision>
  <cp:lastPrinted>2020-10-22T08:18:00Z</cp:lastPrinted>
  <dcterms:created xsi:type="dcterms:W3CDTF">2018-10-10T04:58:00Z</dcterms:created>
  <dcterms:modified xsi:type="dcterms:W3CDTF">2020-11-02T06:20:00Z</dcterms:modified>
</cp:coreProperties>
</file>